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6B" w:rsidRDefault="0054076B" w:rsidP="000004DD">
      <w:pPr>
        <w:ind w:left="142" w:firstLine="142"/>
      </w:pPr>
    </w:p>
    <w:p w:rsidR="004269CF" w:rsidRDefault="004269CF" w:rsidP="000004DD">
      <w:pPr>
        <w:ind w:left="142" w:firstLine="142"/>
      </w:pPr>
    </w:p>
    <w:p w:rsidR="000004DD" w:rsidRPr="00544917" w:rsidRDefault="00B008BC" w:rsidP="000004DD">
      <w:pPr>
        <w:ind w:left="142" w:firstLine="142"/>
      </w:pPr>
      <w:bookmarkStart w:id="0" w:name="_GoBack"/>
      <w:bookmarkEnd w:id="0"/>
      <w:r w:rsidRPr="00544917">
        <w:t>Nieuw</w:t>
      </w:r>
      <w:r w:rsidR="003B2A4B">
        <w:t>e</w:t>
      </w:r>
      <w:r w:rsidRPr="00544917">
        <w:t xml:space="preserve">gein, </w:t>
      </w:r>
      <w:r w:rsidR="0054076B">
        <w:t>22</w:t>
      </w:r>
      <w:r w:rsidRPr="00544917">
        <w:t xml:space="preserve"> april 2021</w:t>
      </w:r>
    </w:p>
    <w:p w:rsidR="00B008BC" w:rsidRPr="00544917" w:rsidRDefault="00B008BC" w:rsidP="000004DD">
      <w:pPr>
        <w:ind w:left="142" w:firstLine="142"/>
      </w:pPr>
    </w:p>
    <w:p w:rsidR="0054076B" w:rsidRDefault="0054076B" w:rsidP="000004DD">
      <w:pPr>
        <w:ind w:left="142" w:firstLine="142"/>
      </w:pPr>
    </w:p>
    <w:p w:rsidR="00B008BC" w:rsidRPr="00544917" w:rsidRDefault="00B008BC" w:rsidP="000004DD">
      <w:pPr>
        <w:ind w:left="142" w:firstLine="142"/>
      </w:pPr>
      <w:r w:rsidRPr="00544917">
        <w:t xml:space="preserve">Onderwerp: </w:t>
      </w:r>
      <w:r w:rsidR="0054076B">
        <w:t>Biljartevenement Merwestein</w:t>
      </w:r>
      <w:r w:rsidR="004269CF">
        <w:t xml:space="preserve"> 2021</w:t>
      </w:r>
    </w:p>
    <w:p w:rsidR="00B008BC" w:rsidRPr="00544917" w:rsidRDefault="00B008BC" w:rsidP="000004DD">
      <w:pPr>
        <w:ind w:left="142" w:firstLine="142"/>
      </w:pPr>
    </w:p>
    <w:p w:rsidR="0054076B" w:rsidRDefault="0054076B" w:rsidP="000004DD">
      <w:pPr>
        <w:ind w:left="142" w:firstLine="142"/>
      </w:pPr>
    </w:p>
    <w:p w:rsidR="00B008BC" w:rsidRPr="00544917" w:rsidRDefault="00B008BC" w:rsidP="000004DD">
      <w:pPr>
        <w:ind w:left="142" w:firstLine="142"/>
      </w:pPr>
      <w:r w:rsidRPr="00544917">
        <w:t>Aan</w:t>
      </w:r>
      <w:r w:rsidR="00544917">
        <w:t>: A</w:t>
      </w:r>
      <w:r w:rsidRPr="00544917">
        <w:t xml:space="preserve">lle </w:t>
      </w:r>
      <w:r w:rsidR="0054076B">
        <w:t xml:space="preserve">besturen van de gewesten en districten </w:t>
      </w:r>
      <w:r w:rsidR="004269CF">
        <w:t>van</w:t>
      </w:r>
      <w:r w:rsidR="0054076B">
        <w:t xml:space="preserve"> </w:t>
      </w:r>
      <w:r w:rsidRPr="00544917">
        <w:t>KVC</w:t>
      </w:r>
      <w:r w:rsidR="00544917">
        <w:t>.</w:t>
      </w:r>
    </w:p>
    <w:p w:rsidR="00B008BC" w:rsidRPr="00544917" w:rsidRDefault="00B008BC" w:rsidP="000004DD">
      <w:pPr>
        <w:ind w:left="142" w:firstLine="142"/>
      </w:pPr>
    </w:p>
    <w:p w:rsidR="0054076B" w:rsidRDefault="0054076B" w:rsidP="00B008BC">
      <w:pPr>
        <w:ind w:left="142" w:firstLine="142"/>
      </w:pPr>
    </w:p>
    <w:p w:rsidR="00B008BC" w:rsidRDefault="00B008BC" w:rsidP="00B008BC">
      <w:pPr>
        <w:ind w:left="142" w:firstLine="142"/>
      </w:pPr>
      <w:r w:rsidRPr="00544917">
        <w:t xml:space="preserve">Beste </w:t>
      </w:r>
      <w:r w:rsidR="0054076B">
        <w:t>bestuursleden</w:t>
      </w:r>
      <w:r w:rsidRPr="00544917">
        <w:t>,</w:t>
      </w:r>
    </w:p>
    <w:p w:rsidR="003B2A4B" w:rsidRPr="00544917" w:rsidRDefault="003B2A4B" w:rsidP="00B008BC">
      <w:pPr>
        <w:ind w:left="142" w:firstLine="142"/>
      </w:pPr>
    </w:p>
    <w:p w:rsidR="0054076B" w:rsidRDefault="0054076B" w:rsidP="00B008BC">
      <w:pPr>
        <w:ind w:left="284"/>
      </w:pPr>
      <w:r>
        <w:t>Gezien de laatste ontwikkelingen ten aanzien van het coronavirus, heeft het bestuur besloten om het evenement in Merwestein niet door te laten gaan.</w:t>
      </w:r>
    </w:p>
    <w:p w:rsidR="0054076B" w:rsidRDefault="004269CF" w:rsidP="00B008BC">
      <w:pPr>
        <w:ind w:left="284"/>
      </w:pPr>
      <w:r>
        <w:t>Er zijn</w:t>
      </w:r>
      <w:r w:rsidR="0054076B">
        <w:t xml:space="preserve"> dag</w:t>
      </w:r>
      <w:r>
        <w:t>elijks nog vele besmettingen</w:t>
      </w:r>
      <w:r w:rsidR="0054076B">
        <w:t xml:space="preserve"> en een aantal beperkingen blijven van kracht. Zo</w:t>
      </w:r>
      <w:r>
        <w:t>als het</w:t>
      </w:r>
      <w:r w:rsidR="0054076B">
        <w:t xml:space="preserve"> er </w:t>
      </w:r>
      <w:r>
        <w:t>nu uitziet zal er</w:t>
      </w:r>
      <w:r w:rsidR="0054076B">
        <w:t xml:space="preserve"> een negatieve coronatest moeten worden overlegd en mogen er maar een beperkt aantal spelers in de hal. Er zal waarschijnlijk zonder publiek worden gespeeld en of de horeca in Merwestein open mag is nog steeds de vraag.</w:t>
      </w:r>
      <w:r w:rsidR="00C56A5E">
        <w:t xml:space="preserve"> </w:t>
      </w:r>
      <w:r>
        <w:t>Al deze zaken hebben</w:t>
      </w:r>
      <w:r w:rsidR="00C56A5E">
        <w:t xml:space="preserve"> geleid tot onze beslissing.</w:t>
      </w:r>
    </w:p>
    <w:p w:rsidR="00C56A5E" w:rsidRDefault="00C56A5E" w:rsidP="00B008BC">
      <w:pPr>
        <w:ind w:left="284"/>
      </w:pPr>
    </w:p>
    <w:p w:rsidR="00C56A5E" w:rsidRDefault="00C56A5E" w:rsidP="00B008BC">
      <w:pPr>
        <w:ind w:left="284"/>
      </w:pPr>
      <w:r>
        <w:t>Wij hopen dat u hiervoor begrip op kunt brengen en vertrouwen erop u hiermee voldoende te hebben geïnformeerd.</w:t>
      </w:r>
    </w:p>
    <w:p w:rsidR="0054076B" w:rsidRDefault="0054076B" w:rsidP="00B008BC">
      <w:pPr>
        <w:ind w:left="284"/>
      </w:pPr>
    </w:p>
    <w:p w:rsidR="0054076B" w:rsidRDefault="0054076B" w:rsidP="00B008BC">
      <w:pPr>
        <w:ind w:left="284"/>
      </w:pPr>
    </w:p>
    <w:p w:rsidR="00544917" w:rsidRPr="00544917" w:rsidRDefault="00544917" w:rsidP="00B008BC">
      <w:pPr>
        <w:ind w:left="284"/>
      </w:pPr>
      <w:r w:rsidRPr="00544917">
        <w:t>Met vriendelijke groet</w:t>
      </w:r>
      <w:r w:rsidR="003B2A4B">
        <w:t>,</w:t>
      </w:r>
      <w:r w:rsidRPr="00544917">
        <w:t xml:space="preserve"> namens het bestuur van KVC en de WCB,</w:t>
      </w:r>
    </w:p>
    <w:p w:rsidR="00544917" w:rsidRPr="00544917" w:rsidRDefault="00544917" w:rsidP="00B008BC">
      <w:pPr>
        <w:ind w:left="284"/>
      </w:pPr>
    </w:p>
    <w:p w:rsidR="00544917" w:rsidRDefault="00544917" w:rsidP="00B008BC">
      <w:pPr>
        <w:ind w:left="284"/>
      </w:pPr>
      <w:r w:rsidRPr="00544917">
        <w:t>Piet Verschure</w:t>
      </w:r>
      <w:r>
        <w:t>,</w:t>
      </w:r>
      <w:r w:rsidRPr="00544917">
        <w:t xml:space="preserve"> </w:t>
      </w:r>
    </w:p>
    <w:p w:rsidR="00B008BC" w:rsidRDefault="00544917" w:rsidP="00544917">
      <w:pPr>
        <w:ind w:left="284"/>
        <w:rPr>
          <w:sz w:val="24"/>
          <w:szCs w:val="24"/>
        </w:rPr>
      </w:pPr>
      <w:r>
        <w:t>Portefeuillehouder Breedtesport KVC</w:t>
      </w:r>
    </w:p>
    <w:p w:rsidR="00B008BC" w:rsidRPr="000004DD" w:rsidRDefault="00B008BC" w:rsidP="000004DD">
      <w:pPr>
        <w:ind w:left="142" w:firstLine="142"/>
        <w:rPr>
          <w:sz w:val="24"/>
          <w:szCs w:val="24"/>
        </w:rPr>
      </w:pPr>
      <w:r>
        <w:rPr>
          <w:sz w:val="24"/>
          <w:szCs w:val="24"/>
        </w:rPr>
        <w:t xml:space="preserve"> </w:t>
      </w:r>
    </w:p>
    <w:p w:rsidR="000004DD" w:rsidRPr="000004DD" w:rsidRDefault="000004DD" w:rsidP="000004DD">
      <w:pPr>
        <w:rPr>
          <w:sz w:val="24"/>
          <w:szCs w:val="24"/>
        </w:rPr>
      </w:pPr>
    </w:p>
    <w:p w:rsidR="000004DD" w:rsidRPr="000004DD" w:rsidRDefault="000004DD" w:rsidP="000004DD">
      <w:r>
        <w:tab/>
      </w:r>
    </w:p>
    <w:sectPr w:rsidR="000004DD" w:rsidRPr="000004DD" w:rsidSect="00B008BC">
      <w:headerReference w:type="default" r:id="rId12"/>
      <w:footerReference w:type="even" r:id="rId13"/>
      <w:footerReference w:type="default" r:id="rId14"/>
      <w:headerReference w:type="first" r:id="rId15"/>
      <w:footerReference w:type="first" r:id="rId16"/>
      <w:pgSz w:w="10760" w:h="15700"/>
      <w:pgMar w:top="1021" w:right="1418" w:bottom="1021" w:left="1418"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89" w:rsidRDefault="00782389" w:rsidP="009837E6">
      <w:r>
        <w:separator/>
      </w:r>
    </w:p>
  </w:endnote>
  <w:endnote w:type="continuationSeparator" w:id="0">
    <w:p w:rsidR="00782389" w:rsidRDefault="00782389" w:rsidP="0098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Leelawadee"/>
    <w:panose1 w:val="020B0502040204020203"/>
    <w:charset w:val="00"/>
    <w:family w:val="swiss"/>
    <w:pitch w:val="variable"/>
    <w:sig w:usb0="E4002EFF" w:usb1="C000E47F" w:usb2="00000009" w:usb3="00000000" w:csb0="000001FF" w:csb1="00000000"/>
  </w:font>
  <w:font w:name="Leelawadee">
    <w:altName w:val="Leelawadee UI"/>
    <w:charset w:val="00"/>
    <w:family w:val="auto"/>
    <w:pitch w:val="variable"/>
    <w:sig w:usb0="00000000" w:usb1="4000204B"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Default="00831E6F" w:rsidP="001A759A">
    <w:pPr>
      <w:pStyle w:val="Voettekst"/>
      <w:framePr w:wrap="none" w:vAnchor="text" w:hAnchor="margin" w:xAlign="right" w:y="1"/>
      <w:rPr>
        <w:rStyle w:val="Paginanummer"/>
      </w:rPr>
    </w:pPr>
    <w:r>
      <w:rPr>
        <w:rStyle w:val="Paginanummer"/>
      </w:rPr>
      <w:fldChar w:fldCharType="begin"/>
    </w:r>
    <w:r w:rsidR="006E73F5">
      <w:rPr>
        <w:rStyle w:val="Paginanummer"/>
      </w:rPr>
      <w:instrText xml:space="preserve">PAGE  </w:instrText>
    </w:r>
    <w:r>
      <w:rPr>
        <w:rStyle w:val="Paginanummer"/>
      </w:rPr>
      <w:fldChar w:fldCharType="end"/>
    </w:r>
  </w:p>
  <w:p w:rsidR="006E73F5" w:rsidRDefault="006E73F5" w:rsidP="008B628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Pr="00FA237F" w:rsidRDefault="008E7497" w:rsidP="001A759A">
    <w:pPr>
      <w:pStyle w:val="Voettekst"/>
      <w:tabs>
        <w:tab w:val="clear" w:pos="4536"/>
        <w:tab w:val="clear" w:pos="9072"/>
        <w:tab w:val="right" w:pos="9040"/>
      </w:tabs>
      <w:ind w:right="360"/>
    </w:pPr>
    <w:r>
      <w:rPr>
        <w:noProof/>
        <w:lang w:eastAsia="nl-NL"/>
      </w:rPr>
      <w:drawing>
        <wp:anchor distT="0" distB="0" distL="114300" distR="114300" simplePos="0" relativeHeight="251656192" behindDoc="1" locked="0" layoutInCell="1" allowOverlap="1" wp14:anchorId="32693DAC" wp14:editId="0A6FC80E">
          <wp:simplePos x="0" y="0"/>
          <wp:positionH relativeFrom="page">
            <wp:posOffset>2752725</wp:posOffset>
          </wp:positionH>
          <wp:positionV relativeFrom="page">
            <wp:posOffset>9144000</wp:posOffset>
          </wp:positionV>
          <wp:extent cx="1476375" cy="433070"/>
          <wp:effectExtent l="19050" t="0" r="952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sal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433070"/>
                  </a:xfrm>
                  <a:prstGeom prst="rect">
                    <a:avLst/>
                  </a:prstGeom>
                </pic:spPr>
              </pic:pic>
            </a:graphicData>
          </a:graphic>
        </wp:anchor>
      </w:drawing>
    </w:r>
    <w:r w:rsidR="00046BCA">
      <w:rPr>
        <w:noProof/>
        <w:lang w:eastAsia="nl-NL"/>
      </w:rPr>
      <mc:AlternateContent>
        <mc:Choice Requires="wps">
          <w:drawing>
            <wp:anchor distT="0" distB="0" distL="114300" distR="114300" simplePos="0" relativeHeight="251699200" behindDoc="0" locked="0" layoutInCell="1" allowOverlap="1" wp14:anchorId="7D5A6905" wp14:editId="107BDDE7">
              <wp:simplePos x="0" y="0"/>
              <wp:positionH relativeFrom="page">
                <wp:posOffset>431800</wp:posOffset>
              </wp:positionH>
              <wp:positionV relativeFrom="page">
                <wp:posOffset>9150985</wp:posOffset>
              </wp:positionV>
              <wp:extent cx="1301750" cy="369570"/>
              <wp:effectExtent l="0" t="0" r="12700" b="11430"/>
              <wp:wrapNone/>
              <wp:docPr id="4"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0" cy="369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73F5" w:rsidRPr="00097111" w:rsidRDefault="006E73F5" w:rsidP="004C71F0">
                          <w:pPr>
                            <w:rPr>
                              <w:sz w:val="20"/>
                              <w:szCs w:val="20"/>
                            </w:rPr>
                          </w:pPr>
                          <w:r w:rsidRPr="00097111">
                            <w:rPr>
                              <w:color w:val="FFFFFF" w:themeColor="background1"/>
                              <w:sz w:val="20"/>
                              <w:szCs w:val="20"/>
                            </w:rPr>
                            <w:t xml:space="preserve">pagina </w:t>
                          </w:r>
                          <w:r w:rsidR="00831E6F" w:rsidRPr="00097111">
                            <w:rPr>
                              <w:color w:val="FFFFFF" w:themeColor="background1"/>
                              <w:sz w:val="20"/>
                              <w:szCs w:val="20"/>
                            </w:rPr>
                            <w:fldChar w:fldCharType="begin"/>
                          </w:r>
                          <w:r w:rsidRPr="00097111">
                            <w:rPr>
                              <w:color w:val="FFFFFF" w:themeColor="background1"/>
                              <w:sz w:val="20"/>
                              <w:szCs w:val="20"/>
                            </w:rPr>
                            <w:instrText xml:space="preserve"> PAGE  \* MERGEFORMAT </w:instrText>
                          </w:r>
                          <w:r w:rsidR="00831E6F" w:rsidRPr="00097111">
                            <w:rPr>
                              <w:color w:val="FFFFFF" w:themeColor="background1"/>
                              <w:sz w:val="20"/>
                              <w:szCs w:val="20"/>
                            </w:rPr>
                            <w:fldChar w:fldCharType="separate"/>
                          </w:r>
                          <w:r w:rsidR="00C56A5E">
                            <w:rPr>
                              <w:noProof/>
                              <w:color w:val="FFFFFF" w:themeColor="background1"/>
                              <w:sz w:val="20"/>
                              <w:szCs w:val="20"/>
                            </w:rPr>
                            <w:t>2</w:t>
                          </w:r>
                          <w:r w:rsidR="00831E6F" w:rsidRPr="00097111">
                            <w:rPr>
                              <w:color w:val="FFFFFF" w:themeColor="background1"/>
                              <w:sz w:val="20"/>
                              <w:szCs w:val="20"/>
                            </w:rPr>
                            <w:fldChar w:fldCharType="end"/>
                          </w:r>
                          <w:r w:rsidRPr="00097111">
                            <w:rPr>
                              <w:color w:val="FFFFFF" w:themeColor="background1"/>
                              <w:sz w:val="20"/>
                              <w:szCs w:val="20"/>
                            </w:rPr>
                            <w:t xml:space="preserve"> van </w:t>
                          </w:r>
                          <w:r w:rsidR="00782389">
                            <w:fldChar w:fldCharType="begin"/>
                          </w:r>
                          <w:r w:rsidR="00782389">
                            <w:instrText xml:space="preserve"> SECTIONPAGES  \* MERGEFORMAT </w:instrText>
                          </w:r>
                          <w:r w:rsidR="00782389">
                            <w:fldChar w:fldCharType="separate"/>
                          </w:r>
                          <w:r w:rsidR="00C56A5E" w:rsidRPr="00C56A5E">
                            <w:rPr>
                              <w:noProof/>
                              <w:color w:val="FFFFFF" w:themeColor="background1"/>
                              <w:sz w:val="20"/>
                              <w:szCs w:val="20"/>
                            </w:rPr>
                            <w:t>2</w:t>
                          </w:r>
                          <w:r w:rsidR="00782389">
                            <w:rPr>
                              <w:noProof/>
                              <w:color w:val="FFFFFF" w:themeColor="background1"/>
                              <w:sz w:val="20"/>
                              <w:szCs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8" type="#_x0000_t202" style="position:absolute;margin-left:34pt;margin-top:720.55pt;width:102.5pt;height:29.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" filled="f" stroked="f">
              <v:path arrowok="t"/>
              <v:textbox inset="0,0,0,0">
                <w:txbxContent>
                  <w:p w:rsidR="006E73F5" w:rsidRPr="00097111" w:rsidRDefault="006E73F5" w:rsidP="004C71F0">
                    <w:pPr>
                      <w:rPr>
                        <w:sz w:val="20"/>
                        <w:szCs w:val="20"/>
                      </w:rPr>
                    </w:pPr>
                    <w:r w:rsidRPr="00097111">
                      <w:rPr>
                        <w:color w:val="FFFFFF" w:themeColor="background1"/>
                        <w:sz w:val="20"/>
                        <w:szCs w:val="20"/>
                      </w:rPr>
                      <w:t xml:space="preserve">pagina </w:t>
                    </w:r>
                    <w:r w:rsidR="00831E6F" w:rsidRPr="00097111">
                      <w:rPr>
                        <w:color w:val="FFFFFF" w:themeColor="background1"/>
                        <w:sz w:val="20"/>
                        <w:szCs w:val="20"/>
                      </w:rPr>
                      <w:fldChar w:fldCharType="begin"/>
                    </w:r>
                    <w:r w:rsidRPr="00097111">
                      <w:rPr>
                        <w:color w:val="FFFFFF" w:themeColor="background1"/>
                        <w:sz w:val="20"/>
                        <w:szCs w:val="20"/>
                      </w:rPr>
                      <w:instrText xml:space="preserve"> PAGE  \* MERGEFORMAT </w:instrText>
                    </w:r>
                    <w:r w:rsidR="00831E6F" w:rsidRPr="00097111">
                      <w:rPr>
                        <w:color w:val="FFFFFF" w:themeColor="background1"/>
                        <w:sz w:val="20"/>
                        <w:szCs w:val="20"/>
                      </w:rPr>
                      <w:fldChar w:fldCharType="separate"/>
                    </w:r>
                    <w:r w:rsidR="00C56A5E">
                      <w:rPr>
                        <w:noProof/>
                        <w:color w:val="FFFFFF" w:themeColor="background1"/>
                        <w:sz w:val="20"/>
                        <w:szCs w:val="20"/>
                      </w:rPr>
                      <w:t>2</w:t>
                    </w:r>
                    <w:r w:rsidR="00831E6F" w:rsidRPr="00097111">
                      <w:rPr>
                        <w:color w:val="FFFFFF" w:themeColor="background1"/>
                        <w:sz w:val="20"/>
                        <w:szCs w:val="20"/>
                      </w:rPr>
                      <w:fldChar w:fldCharType="end"/>
                    </w:r>
                    <w:r w:rsidRPr="00097111">
                      <w:rPr>
                        <w:color w:val="FFFFFF" w:themeColor="background1"/>
                        <w:sz w:val="20"/>
                        <w:szCs w:val="20"/>
                      </w:rPr>
                      <w:t xml:space="preserve"> van </w:t>
                    </w:r>
                    <w:r w:rsidR="00782389">
                      <w:fldChar w:fldCharType="begin"/>
                    </w:r>
                    <w:r w:rsidR="00782389">
                      <w:instrText xml:space="preserve"> SECTIONPAGES  \* MERGEFORMAT </w:instrText>
                    </w:r>
                    <w:r w:rsidR="00782389">
                      <w:fldChar w:fldCharType="separate"/>
                    </w:r>
                    <w:r w:rsidR="00C56A5E" w:rsidRPr="00C56A5E">
                      <w:rPr>
                        <w:noProof/>
                        <w:color w:val="FFFFFF" w:themeColor="background1"/>
                        <w:sz w:val="20"/>
                        <w:szCs w:val="20"/>
                      </w:rPr>
                      <w:t>2</w:t>
                    </w:r>
                    <w:r w:rsidR="00782389">
                      <w:rPr>
                        <w:noProof/>
                        <w:color w:val="FFFFFF" w:themeColor="background1"/>
                        <w:sz w:val="20"/>
                        <w:szCs w:val="20"/>
                      </w:rPr>
                      <w:fldChar w:fldCharType="end"/>
                    </w:r>
                  </w:p>
                </w:txbxContent>
              </v:textbox>
              <w10:wrap anchorx="page" anchory="page"/>
            </v:shape>
          </w:pict>
        </mc:Fallback>
      </mc:AlternateContent>
    </w:r>
    <w:r w:rsidR="00B871E9">
      <w:rPr>
        <w:b/>
        <w:noProof/>
        <w:lang w:eastAsia="nl-NL"/>
      </w:rPr>
      <w:drawing>
        <wp:anchor distT="0" distB="0" distL="114300" distR="114300" simplePos="0" relativeHeight="251664384" behindDoc="1" locked="0" layoutInCell="1" allowOverlap="1" wp14:anchorId="7AFCAEC5" wp14:editId="4AC9C330">
          <wp:simplePos x="0" y="0"/>
          <wp:positionH relativeFrom="column">
            <wp:posOffset>5130800</wp:posOffset>
          </wp:positionH>
          <wp:positionV relativeFrom="paragraph">
            <wp:posOffset>-546735</wp:posOffset>
          </wp:positionV>
          <wp:extent cx="899795" cy="390525"/>
          <wp:effectExtent l="19050" t="0" r="0" b="0"/>
          <wp:wrapSquare wrapText="bothSides"/>
          <wp:docPr id="1" name="Afbeelding 5" descr="Logo Carambo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arambole 3"/>
                  <pic:cNvPicPr>
                    <a:picLocks noChangeAspect="1" noChangeArrowheads="1"/>
                  </pic:cNvPicPr>
                </pic:nvPicPr>
                <pic:blipFill>
                  <a:blip r:embed="rId2" cstate="print"/>
                  <a:srcRect/>
                  <a:stretch>
                    <a:fillRect/>
                  </a:stretch>
                </pic:blipFill>
                <pic:spPr bwMode="auto">
                  <a:xfrm>
                    <a:off x="0" y="0"/>
                    <a:ext cx="899795" cy="390525"/>
                  </a:xfrm>
                  <a:prstGeom prst="rect">
                    <a:avLst/>
                  </a:prstGeom>
                  <a:noFill/>
                  <a:ln w="9525">
                    <a:noFill/>
                    <a:miter lim="800000"/>
                    <a:headEnd/>
                    <a:tailEnd/>
                  </a:ln>
                </pic:spPr>
              </pic:pic>
            </a:graphicData>
          </a:graphic>
        </wp:anchor>
      </w:drawing>
    </w:r>
    <w:r w:rsidR="00DA5771">
      <w:rPr>
        <w:b/>
        <w:noProof/>
        <w:lang w:eastAsia="nl-NL"/>
      </w:rPr>
      <w:drawing>
        <wp:anchor distT="0" distB="0" distL="114300" distR="114300" simplePos="0" relativeHeight="251660288" behindDoc="0" locked="0" layoutInCell="1" allowOverlap="1" wp14:anchorId="3951D996" wp14:editId="14151E78">
          <wp:simplePos x="0" y="0"/>
          <wp:positionH relativeFrom="page">
            <wp:posOffset>215900</wp:posOffset>
          </wp:positionH>
          <wp:positionV relativeFrom="page">
            <wp:posOffset>9145270</wp:posOffset>
          </wp:positionV>
          <wp:extent cx="1468800" cy="432000"/>
          <wp:effectExtent l="0" t="0" r="4445"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ooter simoni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800" cy="432000"/>
                  </a:xfrm>
                  <a:prstGeom prst="rect">
                    <a:avLst/>
                  </a:prstGeom>
                </pic:spPr>
              </pic:pic>
            </a:graphicData>
          </a:graphic>
        </wp:anchor>
      </w:drawing>
    </w:r>
    <w:r w:rsidR="00046BCA">
      <w:rPr>
        <w:b/>
        <w:noProof/>
        <w:lang w:eastAsia="nl-NL"/>
      </w:rPr>
      <mc:AlternateContent>
        <mc:Choice Requires="wps">
          <w:drawing>
            <wp:anchor distT="0" distB="0" distL="114300" distR="114300" simplePos="0" relativeHeight="251720704" behindDoc="1" locked="0" layoutInCell="1" allowOverlap="1" wp14:anchorId="093EA64F" wp14:editId="437EC777">
              <wp:simplePos x="0" y="0"/>
              <wp:positionH relativeFrom="page">
                <wp:posOffset>0</wp:posOffset>
              </wp:positionH>
              <wp:positionV relativeFrom="page">
                <wp:posOffset>9055100</wp:posOffset>
              </wp:positionV>
              <wp:extent cx="6840220" cy="36195"/>
              <wp:effectExtent l="0" t="0" r="0" b="1905"/>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19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 o:spid="_x0000_s1026" style="position:absolute;margin-left:0;margin-top:713pt;width:538.6pt;height:2.8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" fillcolor="#8cacaf" stroked="f" strokeweight="1pt">
              <v:path arrowok="t"/>
              <w10:wrap anchorx="page" anchory="page"/>
            </v:rect>
          </w:pict>
        </mc:Fallback>
      </mc:AlternateContent>
    </w:r>
    <w:r w:rsidR="00046BCA">
      <w:rPr>
        <w:b/>
        <w:noProof/>
        <w:color w:val="44546A" w:themeColor="text2"/>
        <w:sz w:val="24"/>
        <w:szCs w:val="24"/>
        <w:lang w:eastAsia="nl-NL"/>
      </w:rPr>
      <mc:AlternateContent>
        <mc:Choice Requires="wps">
          <w:drawing>
            <wp:anchor distT="0" distB="0" distL="114300" distR="114300" simplePos="0" relativeHeight="251712512" behindDoc="0" locked="0" layoutInCell="1" allowOverlap="1" wp14:anchorId="71B704DB" wp14:editId="15424397">
              <wp:simplePos x="0" y="0"/>
              <wp:positionH relativeFrom="page">
                <wp:posOffset>3528695</wp:posOffset>
              </wp:positionH>
              <wp:positionV relativeFrom="page">
                <wp:posOffset>9613265</wp:posOffset>
              </wp:positionV>
              <wp:extent cx="2879725" cy="360045"/>
              <wp:effectExtent l="0" t="0" r="15875" b="190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73F5" w:rsidRPr="0009365D" w:rsidRDefault="006E73F5" w:rsidP="001A759A">
                          <w:pPr>
                            <w:jc w:val="right"/>
                            <w:rPr>
                              <w:color w:val="FFFFFF" w:themeColor="background1"/>
                              <w:sz w:val="20"/>
                              <w:szCs w:val="20"/>
                              <w:lang w:val="en-US"/>
                            </w:rPr>
                          </w:pPr>
                          <w:r w:rsidRPr="0009365D">
                            <w:rPr>
                              <w:color w:val="FFFFFF" w:themeColor="background1"/>
                              <w:sz w:val="20"/>
                              <w:szCs w:val="20"/>
                              <w:lang w:val="en-US"/>
                            </w:rPr>
                            <w:t>www.knbb</w:t>
                          </w:r>
                          <w:r w:rsidR="00B871E9">
                            <w:rPr>
                              <w:color w:val="FFFFFF" w:themeColor="background1"/>
                              <w:sz w:val="20"/>
                              <w:szCs w:val="20"/>
                              <w:lang w:val="en-US"/>
                            </w:rPr>
                            <w:t>carambole.nl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29" type="#_x0000_t202" style="position:absolute;margin-left:277.85pt;margin-top:756.95pt;width:226.75pt;height:28.3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" filled="f" stroked="f">
              <v:path arrowok="t"/>
              <v:textbox inset="0,0,0,0">
                <w:txbxContent>
                  <w:p w:rsidR="006E73F5" w:rsidRPr="0009365D" w:rsidRDefault="006E73F5" w:rsidP="001A759A">
                    <w:pPr>
                      <w:jc w:val="right"/>
                      <w:rPr>
                        <w:color w:val="FFFFFF" w:themeColor="background1"/>
                        <w:sz w:val="20"/>
                        <w:szCs w:val="20"/>
                        <w:lang w:val="en-US"/>
                      </w:rPr>
                    </w:pPr>
                    <w:r w:rsidRPr="0009365D">
                      <w:rPr>
                        <w:color w:val="FFFFFF" w:themeColor="background1"/>
                        <w:sz w:val="20"/>
                        <w:szCs w:val="20"/>
                        <w:lang w:val="en-US"/>
                      </w:rPr>
                      <w:t>www.knbb</w:t>
                    </w:r>
                    <w:r w:rsidR="00B871E9">
                      <w:rPr>
                        <w:color w:val="FFFFFF" w:themeColor="background1"/>
                        <w:sz w:val="20"/>
                        <w:szCs w:val="20"/>
                        <w:lang w:val="en-US"/>
                      </w:rPr>
                      <w:t>carambole.nl</w:t>
                    </w:r>
                  </w:p>
                </w:txbxContent>
              </v:textbox>
              <w10:wrap anchorx="page" anchory="page"/>
            </v:shape>
          </w:pict>
        </mc:Fallback>
      </mc:AlternateContent>
    </w:r>
    <w:r w:rsidR="00046BCA">
      <w:rPr>
        <w:noProof/>
        <w:lang w:eastAsia="nl-NL"/>
      </w:rPr>
      <mc:AlternateContent>
        <mc:Choice Requires="wps">
          <w:drawing>
            <wp:anchor distT="0" distB="0" distL="114300" distR="114300" simplePos="0" relativeHeight="251693056" behindDoc="1" locked="0" layoutInCell="1" allowOverlap="1" wp14:anchorId="2A27BF6A" wp14:editId="51E70AE4">
              <wp:simplePos x="0" y="0"/>
              <wp:positionH relativeFrom="page">
                <wp:posOffset>0</wp:posOffset>
              </wp:positionH>
              <wp:positionV relativeFrom="page">
                <wp:posOffset>9613265</wp:posOffset>
              </wp:positionV>
              <wp:extent cx="6840220" cy="360045"/>
              <wp:effectExtent l="0" t="0" r="0" b="1905"/>
              <wp:wrapNone/>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 o:spid="_x0000_s1026" style="position:absolute;margin-left:0;margin-top:756.95pt;width:538.6pt;height:28.3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" fillcolor="#8cacaf" stroked="f" strokeweight="1pt">
              <v:path arrowok="t"/>
              <w10:wrap anchorx="page" anchory="page"/>
            </v:rect>
          </w:pict>
        </mc:Fallback>
      </mc:AlternateContent>
    </w:r>
    <w:r w:rsidR="006E73F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Pr="00FA237F" w:rsidRDefault="00125CCA" w:rsidP="00097111">
    <w:pPr>
      <w:pStyle w:val="Voettekst"/>
      <w:tabs>
        <w:tab w:val="clear" w:pos="4536"/>
        <w:tab w:val="clear" w:pos="9072"/>
        <w:tab w:val="left" w:pos="3280"/>
        <w:tab w:val="right" w:pos="9040"/>
      </w:tabs>
      <w:ind w:right="360"/>
    </w:pPr>
    <w:r>
      <w:rPr>
        <w:b/>
        <w:noProof/>
        <w:color w:val="44546A" w:themeColor="text2"/>
        <w:sz w:val="24"/>
        <w:szCs w:val="24"/>
        <w:lang w:eastAsia="nl-NL"/>
      </w:rPr>
      <w:drawing>
        <wp:anchor distT="0" distB="0" distL="114300" distR="114300" simplePos="0" relativeHeight="251654144" behindDoc="1" locked="0" layoutInCell="1" allowOverlap="1" wp14:anchorId="5F15F2F8" wp14:editId="68170C6D">
          <wp:simplePos x="0" y="0"/>
          <wp:positionH relativeFrom="page">
            <wp:posOffset>2719388</wp:posOffset>
          </wp:positionH>
          <wp:positionV relativeFrom="page">
            <wp:posOffset>9144000</wp:posOffset>
          </wp:positionV>
          <wp:extent cx="1476375" cy="433388"/>
          <wp:effectExtent l="19050" t="0" r="952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sal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433388"/>
                  </a:xfrm>
                  <a:prstGeom prst="rect">
                    <a:avLst/>
                  </a:prstGeom>
                </pic:spPr>
              </pic:pic>
            </a:graphicData>
          </a:graphic>
        </wp:anchor>
      </w:drawing>
    </w:r>
    <w:r>
      <w:rPr>
        <w:b/>
        <w:noProof/>
        <w:color w:val="44546A" w:themeColor="text2"/>
        <w:sz w:val="24"/>
        <w:szCs w:val="24"/>
        <w:lang w:eastAsia="nl-NL"/>
      </w:rPr>
      <w:drawing>
        <wp:anchor distT="0" distB="0" distL="114300" distR="114300" simplePos="0" relativeHeight="251662336" behindDoc="1" locked="0" layoutInCell="1" allowOverlap="1" wp14:anchorId="5744A6DC" wp14:editId="7FC22A06">
          <wp:simplePos x="0" y="0"/>
          <wp:positionH relativeFrom="column">
            <wp:posOffset>5116195</wp:posOffset>
          </wp:positionH>
          <wp:positionV relativeFrom="paragraph">
            <wp:posOffset>-532765</wp:posOffset>
          </wp:positionV>
          <wp:extent cx="899795" cy="390525"/>
          <wp:effectExtent l="19050" t="0" r="0" b="0"/>
          <wp:wrapSquare wrapText="bothSides"/>
          <wp:docPr id="5" name="Afbeelding 5" descr="Logo Carambo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arambole 3"/>
                  <pic:cNvPicPr>
                    <a:picLocks noChangeAspect="1" noChangeArrowheads="1"/>
                  </pic:cNvPicPr>
                </pic:nvPicPr>
                <pic:blipFill>
                  <a:blip r:embed="rId2" cstate="print"/>
                  <a:srcRect/>
                  <a:stretch>
                    <a:fillRect/>
                  </a:stretch>
                </pic:blipFill>
                <pic:spPr bwMode="auto">
                  <a:xfrm>
                    <a:off x="0" y="0"/>
                    <a:ext cx="899795" cy="390525"/>
                  </a:xfrm>
                  <a:prstGeom prst="rect">
                    <a:avLst/>
                  </a:prstGeom>
                  <a:noFill/>
                  <a:ln w="9525">
                    <a:noFill/>
                    <a:miter lim="800000"/>
                    <a:headEnd/>
                    <a:tailEnd/>
                  </a:ln>
                </pic:spPr>
              </pic:pic>
            </a:graphicData>
          </a:graphic>
        </wp:anchor>
      </w:drawing>
    </w:r>
    <w:r w:rsidR="003D4FEF">
      <w:rPr>
        <w:b/>
        <w:noProof/>
        <w:color w:val="44546A" w:themeColor="text2"/>
        <w:sz w:val="24"/>
        <w:szCs w:val="24"/>
        <w:lang w:eastAsia="nl-NL"/>
      </w:rPr>
      <w:drawing>
        <wp:anchor distT="0" distB="0" distL="114300" distR="114300" simplePos="0" relativeHeight="251658240" behindDoc="0" locked="0" layoutInCell="1" allowOverlap="1" wp14:anchorId="56D31BCB" wp14:editId="7BDE1F12">
          <wp:simplePos x="0" y="0"/>
          <wp:positionH relativeFrom="page">
            <wp:posOffset>215900</wp:posOffset>
          </wp:positionH>
          <wp:positionV relativeFrom="page">
            <wp:posOffset>9145270</wp:posOffset>
          </wp:positionV>
          <wp:extent cx="1465200" cy="432000"/>
          <wp:effectExtent l="0" t="0" r="8255"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ooter simoni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5200" cy="432000"/>
                  </a:xfrm>
                  <a:prstGeom prst="rect">
                    <a:avLst/>
                  </a:prstGeom>
                </pic:spPr>
              </pic:pic>
            </a:graphicData>
          </a:graphic>
        </wp:anchor>
      </w:drawing>
    </w:r>
    <w:r w:rsidR="00046BCA">
      <w:rPr>
        <w:b/>
        <w:noProof/>
        <w:color w:val="44546A" w:themeColor="text2"/>
        <w:sz w:val="24"/>
        <w:szCs w:val="24"/>
        <w:lang w:eastAsia="nl-NL"/>
      </w:rPr>
      <mc:AlternateContent>
        <mc:Choice Requires="wps">
          <w:drawing>
            <wp:anchor distT="0" distB="0" distL="114300" distR="114300" simplePos="0" relativeHeight="251710464" behindDoc="0" locked="0" layoutInCell="1" allowOverlap="1" wp14:anchorId="135AFE10" wp14:editId="24D15D7E">
              <wp:simplePos x="0" y="0"/>
              <wp:positionH relativeFrom="page">
                <wp:posOffset>0</wp:posOffset>
              </wp:positionH>
              <wp:positionV relativeFrom="page">
                <wp:posOffset>9613900</wp:posOffset>
              </wp:positionV>
              <wp:extent cx="6840220" cy="360045"/>
              <wp:effectExtent l="0" t="0" r="17780" b="190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022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73F5" w:rsidRPr="00992B5C" w:rsidRDefault="006E73F5" w:rsidP="00992B5C">
                          <w:pPr>
                            <w:jc w:val="center"/>
                            <w:rPr>
                              <w:rFonts w:ascii="Leelawadee" w:hAnsi="Leelawadee" w:cs="Leelawadee"/>
                              <w:color w:val="FFFFFF" w:themeColor="background1"/>
                              <w:sz w:val="20"/>
                              <w:szCs w:val="20"/>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32" type="#_x0000_t202" style="position:absolute;margin-left:0;margin-top:757pt;width:538.6pt;height:28.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" filled="f" stroked="f">
              <v:path arrowok="t"/>
              <v:textbox inset="0,0,0,0">
                <w:txbxContent>
                  <w:p w:rsidR="006E73F5" w:rsidRPr="00992B5C" w:rsidRDefault="006E73F5" w:rsidP="00992B5C">
                    <w:pPr>
                      <w:jc w:val="center"/>
                      <w:rPr>
                        <w:rFonts w:ascii="Leelawadee" w:hAnsi="Leelawadee" w:cs="Leelawadee"/>
                        <w:color w:val="FFFFFF" w:themeColor="background1"/>
                        <w:sz w:val="20"/>
                        <w:szCs w:val="20"/>
                        <w:lang w:val="en-US"/>
                      </w:rPr>
                    </w:pPr>
                  </w:p>
                </w:txbxContent>
              </v:textbox>
              <w10:wrap anchorx="page" anchory="page"/>
            </v:shape>
          </w:pict>
        </mc:Fallback>
      </mc:AlternateContent>
    </w:r>
    <w:r w:rsidR="00046BCA">
      <w:rPr>
        <w:b/>
        <w:noProof/>
        <w:lang w:eastAsia="nl-NL"/>
      </w:rPr>
      <mc:AlternateContent>
        <mc:Choice Requires="wps">
          <w:drawing>
            <wp:anchor distT="0" distB="0" distL="114300" distR="114300" simplePos="0" relativeHeight="251718656" behindDoc="1" locked="0" layoutInCell="1" allowOverlap="1" wp14:anchorId="0EFC6EA9" wp14:editId="052E129A">
              <wp:simplePos x="0" y="0"/>
              <wp:positionH relativeFrom="page">
                <wp:posOffset>0</wp:posOffset>
              </wp:positionH>
              <wp:positionV relativeFrom="page">
                <wp:posOffset>9055100</wp:posOffset>
              </wp:positionV>
              <wp:extent cx="6840220" cy="36195"/>
              <wp:effectExtent l="0" t="0" r="0" b="1905"/>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19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 o:spid="_x0000_s1026" style="position:absolute;margin-left:0;margin-top:713pt;width:538.6pt;height:2.8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" fillcolor="#8cacaf" stroked="f" strokeweight="1pt">
              <v:path arrowok="t"/>
              <w10:wrap anchorx="page" anchory="page"/>
            </v:rect>
          </w:pict>
        </mc:Fallback>
      </mc:AlternateContent>
    </w:r>
    <w:r w:rsidR="00046BCA">
      <w:rPr>
        <w:b/>
        <w:noProof/>
        <w:lang w:eastAsia="nl-NL"/>
      </w:rPr>
      <mc:AlternateContent>
        <mc:Choice Requires="wps">
          <w:drawing>
            <wp:anchor distT="0" distB="0" distL="114300" distR="114300" simplePos="0" relativeHeight="251673600" behindDoc="1" locked="0" layoutInCell="1" allowOverlap="1" wp14:anchorId="538C632E" wp14:editId="4BC5AF41">
              <wp:simplePos x="0" y="0"/>
              <wp:positionH relativeFrom="page">
                <wp:posOffset>0</wp:posOffset>
              </wp:positionH>
              <wp:positionV relativeFrom="page">
                <wp:posOffset>9613265</wp:posOffset>
              </wp:positionV>
              <wp:extent cx="6840220" cy="360045"/>
              <wp:effectExtent l="0" t="0" r="0" b="1905"/>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 o:spid="_x0000_s1026" style="position:absolute;margin-left:0;margin-top:756.95pt;width:538.6pt;height:28.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" fillcolor="#8cacaf" stroked="f" strokeweight="1pt">
              <v:path arrowok="t"/>
              <w10:wrap anchorx="page" anchory="page"/>
            </v:rect>
          </w:pict>
        </mc:Fallback>
      </mc:AlternateContent>
    </w:r>
    <w:r w:rsidR="006E73F5">
      <w:tab/>
    </w:r>
    <w:r w:rsidR="006E73F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89" w:rsidRDefault="00782389" w:rsidP="009837E6">
      <w:r>
        <w:separator/>
      </w:r>
    </w:p>
  </w:footnote>
  <w:footnote w:type="continuationSeparator" w:id="0">
    <w:p w:rsidR="00782389" w:rsidRDefault="00782389" w:rsidP="0098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Pr="00A67178" w:rsidRDefault="00046BCA" w:rsidP="00547510">
    <w:pPr>
      <w:pStyle w:val="Koptekst"/>
      <w:jc w:val="right"/>
      <w:rPr>
        <w:rFonts w:ascii="Leelawadee" w:hAnsi="Leelawadee" w:cs="Leelawadee"/>
        <w:b/>
        <w:color w:val="026766"/>
        <w:sz w:val="16"/>
        <w:szCs w:val="16"/>
      </w:rPr>
    </w:pPr>
    <w:r>
      <w:rPr>
        <w:b/>
        <w:noProof/>
        <w:color w:val="44546A" w:themeColor="text2"/>
        <w:sz w:val="24"/>
        <w:szCs w:val="24"/>
        <w:lang w:eastAsia="nl-NL"/>
      </w:rPr>
      <mc:AlternateContent>
        <mc:Choice Requires="wps">
          <w:drawing>
            <wp:anchor distT="0" distB="0" distL="114300" distR="114300" simplePos="0" relativeHeight="251706368" behindDoc="0" locked="0" layoutInCell="1" allowOverlap="1" wp14:anchorId="2F44EBDE" wp14:editId="02196B22">
              <wp:simplePos x="0" y="0"/>
              <wp:positionH relativeFrom="page">
                <wp:posOffset>3967480</wp:posOffset>
              </wp:positionH>
              <wp:positionV relativeFrom="page">
                <wp:posOffset>180340</wp:posOffset>
              </wp:positionV>
              <wp:extent cx="2441575" cy="360045"/>
              <wp:effectExtent l="0" t="0" r="15875" b="190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1575"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73F5" w:rsidRPr="00F86995" w:rsidRDefault="00831E6F" w:rsidP="00F86995">
                          <w:pPr>
                            <w:jc w:val="right"/>
                            <w:rPr>
                              <w:rFonts w:ascii="Tahoma" w:hAnsi="Tahoma" w:cs="Tahoma"/>
                              <w:i/>
                              <w:color w:val="FFFFFF" w:themeColor="background1"/>
                              <w:sz w:val="24"/>
                              <w:szCs w:val="24"/>
                              <w:lang w:val="en-US"/>
                            </w:rPr>
                          </w:pPr>
                          <w:r w:rsidRPr="00F86995">
                            <w:fldChar w:fldCharType="begin"/>
                          </w:r>
                          <w:r w:rsidR="00A3244E" w:rsidRPr="00F86995">
                            <w:instrText xml:space="preserve"> SUBJECT  \* MERGEFORMAT </w:instrText>
                          </w:r>
                          <w:r w:rsidRPr="00F86995">
                            <w:fldChar w:fldCharType="separate"/>
                          </w:r>
                          <w:r w:rsidR="00490B69" w:rsidRPr="00490B69">
                            <w:rPr>
                              <w:rFonts w:cs="Tahoma"/>
                              <w:b/>
                              <w:i/>
                              <w:color w:val="FFFFFF" w:themeColor="background1"/>
                              <w:sz w:val="24"/>
                              <w:szCs w:val="24"/>
                              <w:lang w:val="en-US"/>
                            </w:rPr>
                            <w:t>INSCHRIJVING</w:t>
                          </w:r>
                          <w:r w:rsidRPr="00F86995">
                            <w:rPr>
                              <w:rFonts w:ascii="Tahoma" w:hAnsi="Tahoma" w:cs="Tahoma"/>
                              <w:i/>
                              <w:sz w:val="24"/>
                              <w:szCs w:val="2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312.4pt;margin-top:14.2pt;width:192.25pt;height:28.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" filled="f" stroked="f">
              <v:path arrowok="t"/>
              <v:textbox inset="0,0,0,0">
                <w:txbxContent>
                  <w:p w:rsidR="006E73F5" w:rsidRPr="00F86995" w:rsidRDefault="00831E6F" w:rsidP="00F86995">
                    <w:pPr>
                      <w:jc w:val="right"/>
                      <w:rPr>
                        <w:rFonts w:ascii="Tahoma" w:hAnsi="Tahoma" w:cs="Tahoma"/>
                        <w:i/>
                        <w:color w:val="FFFFFF" w:themeColor="background1"/>
                        <w:sz w:val="24"/>
                        <w:szCs w:val="24"/>
                        <w:lang w:val="en-US"/>
                      </w:rPr>
                    </w:pPr>
                    <w:r w:rsidRPr="00F86995">
                      <w:fldChar w:fldCharType="begin"/>
                    </w:r>
                    <w:r w:rsidR="00A3244E" w:rsidRPr="00F86995">
                      <w:instrText xml:space="preserve"> SUBJECT  \* MERGEFORMAT </w:instrText>
                    </w:r>
                    <w:r w:rsidRPr="00F86995">
                      <w:fldChar w:fldCharType="separate"/>
                    </w:r>
                    <w:r w:rsidR="00490B69" w:rsidRPr="00490B69">
                      <w:rPr>
                        <w:rFonts w:cs="Tahoma"/>
                        <w:b/>
                        <w:i/>
                        <w:color w:val="FFFFFF" w:themeColor="background1"/>
                        <w:sz w:val="24"/>
                        <w:szCs w:val="24"/>
                        <w:lang w:val="en-US"/>
                      </w:rPr>
                      <w:t>INSCHRIJVING</w:t>
                    </w:r>
                    <w:r w:rsidRPr="00F86995">
                      <w:rPr>
                        <w:rFonts w:ascii="Tahoma" w:hAnsi="Tahoma" w:cs="Tahoma"/>
                        <w:i/>
                        <w:sz w:val="24"/>
                        <w:szCs w:val="24"/>
                      </w:rPr>
                      <w:fldChar w:fldCharType="end"/>
                    </w:r>
                  </w:p>
                </w:txbxContent>
              </v:textbox>
              <w10:wrap anchorx="page" anchory="page"/>
            </v:shape>
          </w:pict>
        </mc:Fallback>
      </mc:AlternateContent>
    </w:r>
    <w:r>
      <w:rPr>
        <w:b/>
        <w:noProof/>
        <w:color w:val="44546A" w:themeColor="text2"/>
        <w:sz w:val="24"/>
        <w:szCs w:val="24"/>
        <w:lang w:eastAsia="nl-NL"/>
      </w:rPr>
      <mc:AlternateContent>
        <mc:Choice Requires="wps">
          <w:drawing>
            <wp:anchor distT="0" distB="0" distL="114300" distR="114300" simplePos="0" relativeHeight="251698176" behindDoc="1" locked="0" layoutInCell="1" allowOverlap="1" wp14:anchorId="242FB5C5" wp14:editId="555D05CF">
              <wp:simplePos x="0" y="0"/>
              <wp:positionH relativeFrom="page">
                <wp:posOffset>0</wp:posOffset>
              </wp:positionH>
              <wp:positionV relativeFrom="page">
                <wp:posOffset>180340</wp:posOffset>
              </wp:positionV>
              <wp:extent cx="6840220" cy="360045"/>
              <wp:effectExtent l="0" t="0" r="0" b="1905"/>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 o:spid="_x0000_s1026" style="position:absolute;margin-left:0;margin-top:14.2pt;width:538.6pt;height:28.35pt;flip:x y;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" fillcolor="#8cacaf" stroked="f" strokeweight="1pt">
              <v:path arrowok="t"/>
              <w10:wrap anchorx="page" anchory="page"/>
            </v:rect>
          </w:pict>
        </mc:Fallback>
      </mc:AlternateContent>
    </w:r>
    <w:r>
      <w:rPr>
        <w:b/>
        <w:noProof/>
        <w:color w:val="44546A" w:themeColor="text2"/>
        <w:sz w:val="24"/>
        <w:szCs w:val="24"/>
        <w:lang w:eastAsia="nl-NL"/>
      </w:rPr>
      <mc:AlternateContent>
        <mc:Choice Requires="wps">
          <w:drawing>
            <wp:anchor distT="0" distB="0" distL="114300" distR="114300" simplePos="0" relativeHeight="251708416" behindDoc="0" locked="0" layoutInCell="1" allowOverlap="1" wp14:anchorId="6CB4AC5D" wp14:editId="6A4567A4">
              <wp:simplePos x="0" y="0"/>
              <wp:positionH relativeFrom="page">
                <wp:posOffset>431800</wp:posOffset>
              </wp:positionH>
              <wp:positionV relativeFrom="page">
                <wp:posOffset>180340</wp:posOffset>
              </wp:positionV>
              <wp:extent cx="4679950" cy="360045"/>
              <wp:effectExtent l="0" t="0" r="6350" b="190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86995" w:rsidRPr="00046BCA" w:rsidRDefault="00F8699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rsidR="006E73F5" w:rsidRPr="00046BCA" w:rsidRDefault="008E7497" w:rsidP="00A028C8">
                          <w:pPr>
                            <w:rPr>
                              <w:b/>
                              <w:color w:val="FFFFFF" w:themeColor="background1"/>
                              <w:sz w:val="24"/>
                              <w:szCs w:val="24"/>
                            </w:rPr>
                          </w:pPr>
                          <w:r w:rsidRPr="00046BCA">
                            <w:rPr>
                              <w:b/>
                              <w:color w:val="FFFFFF" w:themeColor="background1"/>
                              <w:sz w:val="24"/>
                              <w:szCs w:val="24"/>
                            </w:rPr>
                            <w:t xml:space="preserve"> </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27" type="#_x0000_t202" style="position:absolute;left:0;text-align:left;margin-left:34pt;margin-top:14.2pt;width:368.5pt;height:28.3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" filled="f" stroked="f">
              <v:path arrowok="t"/>
              <v:textbox inset="0,2mm,0,0">
                <w:txbxContent>
                  <w:p w:rsidR="00F86995" w:rsidRPr="00046BCA" w:rsidRDefault="00F8699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rsidR="006E73F5" w:rsidRPr="00046BCA" w:rsidRDefault="008E7497" w:rsidP="00A028C8">
                    <w:pPr>
                      <w:rPr>
                        <w:b/>
                        <w:color w:val="FFFFFF" w:themeColor="background1"/>
                        <w:sz w:val="24"/>
                        <w:szCs w:val="24"/>
                      </w:rPr>
                    </w:pPr>
                    <w:r w:rsidRPr="00046BCA">
                      <w:rPr>
                        <w:b/>
                        <w:color w:val="FFFFFF" w:themeColor="background1"/>
                        <w:sz w:val="24"/>
                        <w:szCs w:val="24"/>
                      </w:rPr>
                      <w:t xml:space="preserve"> </w:t>
                    </w:r>
                  </w:p>
                </w:txbxContent>
              </v:textbox>
              <w10:wrap anchorx="page" anchory="page"/>
            </v:shape>
          </w:pict>
        </mc:Fallback>
      </mc:AlternateContent>
    </w:r>
    <w:r>
      <w:rPr>
        <w:b/>
        <w:noProof/>
        <w:color w:val="44546A" w:themeColor="text2"/>
        <w:sz w:val="24"/>
        <w:szCs w:val="24"/>
        <w:lang w:eastAsia="nl-NL"/>
      </w:rPr>
      <mc:AlternateContent>
        <mc:Choice Requires="wps">
          <w:drawing>
            <wp:anchor distT="0" distB="0" distL="114300" distR="114300" simplePos="0" relativeHeight="251666429" behindDoc="0" locked="0" layoutInCell="1" allowOverlap="1" wp14:anchorId="03A5E229" wp14:editId="0DE201BC">
              <wp:simplePos x="0" y="0"/>
              <wp:positionH relativeFrom="page">
                <wp:posOffset>0</wp:posOffset>
              </wp:positionH>
              <wp:positionV relativeFrom="page">
                <wp:posOffset>0</wp:posOffset>
              </wp:positionV>
              <wp:extent cx="6840220" cy="179705"/>
              <wp:effectExtent l="0" t="0" r="0" b="0"/>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79705"/>
                      </a:xfrm>
                      <a:prstGeom prst="rect">
                        <a:avLst/>
                      </a:prstGeom>
                      <a:solidFill>
                        <a:srgbClr val="E8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2" o:spid="_x0000_s1026" style="position:absolute;margin-left:0;margin-top:0;width:538.6pt;height:14.15pt;z-index:2516664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" fillcolor="#e8efef" stroked="f" strokeweight="1pt">
              <v:path arrowok="t"/>
              <w10:wrap anchorx="page" anchory="page"/>
            </v:rect>
          </w:pict>
        </mc:Fallback>
      </mc:AlternateContent>
    </w:r>
  </w:p>
  <w:p w:rsidR="006E73F5" w:rsidRPr="006D6EEB" w:rsidRDefault="006E73F5" w:rsidP="00034C37">
    <w:pPr>
      <w:pStyle w:val="Koptekst"/>
      <w:tabs>
        <w:tab w:val="clear" w:pos="4536"/>
        <w:tab w:val="clear" w:pos="9072"/>
        <w:tab w:val="left" w:pos="8130"/>
        <w:tab w:val="left" w:pos="8520"/>
      </w:tabs>
      <w:rPr>
        <w:rFonts w:ascii="Leelawadee" w:hAnsi="Leelawadee" w:cs="Leelawadee"/>
        <w:b/>
        <w:color w:val="026766"/>
        <w:sz w:val="24"/>
        <w:szCs w:val="24"/>
      </w:rPr>
    </w:pPr>
    <w:r>
      <w:rPr>
        <w:rFonts w:ascii="Leelawadee" w:hAnsi="Leelawadee" w:cs="Leelawadee"/>
        <w:b/>
        <w:color w:val="FFFFFF" w:themeColor="background1"/>
        <w:sz w:val="24"/>
        <w:szCs w:val="24"/>
      </w:rPr>
      <w:tab/>
    </w:r>
    <w:r>
      <w:rPr>
        <w:rFonts w:ascii="Leelawadee" w:hAnsi="Leelawadee" w:cs="Leelawadee"/>
        <w:b/>
        <w:color w:val="FFFFFF" w:themeColor="background1"/>
        <w:sz w:val="24"/>
        <w:szCs w:val="24"/>
      </w:rPr>
      <w:tab/>
    </w:r>
  </w:p>
  <w:p w:rsidR="006E73F5" w:rsidRPr="00A67178" w:rsidRDefault="006E73F5" w:rsidP="00A67178">
    <w:pPr>
      <w:pStyle w:val="Koptekst"/>
      <w:tabs>
        <w:tab w:val="clear" w:pos="4536"/>
        <w:tab w:val="clear" w:pos="9072"/>
        <w:tab w:val="left" w:pos="2290"/>
      </w:tabs>
      <w:rPr>
        <w:b/>
        <w:color w:val="44546A" w:themeColor="text2"/>
        <w:sz w:val="24"/>
        <w:szCs w:val="24"/>
      </w:rPr>
    </w:pPr>
    <w:r>
      <w:rPr>
        <w:b/>
        <w:color w:val="44546A" w:themeColor="text2"/>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F5" w:rsidRPr="00B008BC" w:rsidRDefault="00B008BC" w:rsidP="00424E58">
    <w:pPr>
      <w:pStyle w:val="Koptekst"/>
      <w:jc w:val="right"/>
      <w:rPr>
        <w:rFonts w:ascii="Leelawadee" w:hAnsi="Leelawadee" w:cs="Leelawadee"/>
        <w:b/>
        <w:color w:val="026766"/>
        <w:sz w:val="44"/>
        <w:szCs w:val="44"/>
      </w:rPr>
    </w:pPr>
    <w:r w:rsidRPr="00B008BC">
      <w:rPr>
        <w:rFonts w:ascii="Leelawadee" w:hAnsi="Leelawadee" w:cs="Leelawadee"/>
        <w:b/>
        <w:noProof/>
        <w:color w:val="026766"/>
        <w:sz w:val="44"/>
        <w:szCs w:val="44"/>
        <w:lang w:eastAsia="nl-NL"/>
      </w:rPr>
      <w:drawing>
        <wp:anchor distT="0" distB="0" distL="114300" distR="114300" simplePos="0" relativeHeight="251652096" behindDoc="0" locked="0" layoutInCell="1" allowOverlap="1" wp14:anchorId="2799AE50" wp14:editId="4DC0F29A">
          <wp:simplePos x="0" y="0"/>
          <wp:positionH relativeFrom="column">
            <wp:posOffset>-524510</wp:posOffset>
          </wp:positionH>
          <wp:positionV relativeFrom="paragraph">
            <wp:posOffset>36830</wp:posOffset>
          </wp:positionV>
          <wp:extent cx="629920" cy="6946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BB logo 20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694690"/>
                  </a:xfrm>
                  <a:prstGeom prst="rect">
                    <a:avLst/>
                  </a:prstGeom>
                </pic:spPr>
              </pic:pic>
            </a:graphicData>
          </a:graphic>
        </wp:anchor>
      </w:drawing>
    </w:r>
    <w:r w:rsidR="00046BCA" w:rsidRPr="00B008BC">
      <w:rPr>
        <w:rFonts w:ascii="Leelawadee" w:hAnsi="Leelawadee" w:cs="Leelawadee"/>
        <w:b/>
        <w:noProof/>
        <w:color w:val="026766"/>
        <w:sz w:val="44"/>
        <w:szCs w:val="44"/>
        <w:lang w:eastAsia="nl-NL"/>
      </w:rPr>
      <mc:AlternateContent>
        <mc:Choice Requires="wps">
          <w:drawing>
            <wp:anchor distT="0" distB="0" distL="114300" distR="114300" simplePos="0" relativeHeight="251668479" behindDoc="1" locked="0" layoutInCell="1" allowOverlap="1" wp14:anchorId="7E27D8FB" wp14:editId="59BC099F">
              <wp:simplePos x="0" y="0"/>
              <wp:positionH relativeFrom="column">
                <wp:posOffset>-1524000</wp:posOffset>
              </wp:positionH>
              <wp:positionV relativeFrom="paragraph">
                <wp:posOffset>-1586865</wp:posOffset>
              </wp:positionV>
              <wp:extent cx="2972435" cy="2983865"/>
              <wp:effectExtent l="0" t="0" r="0" b="6985"/>
              <wp:wrapNone/>
              <wp:docPr id="26" name="Ova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2435" cy="2983865"/>
                      </a:xfrm>
                      <a:prstGeom prst="ellipse">
                        <a:avLst/>
                      </a:prstGeom>
                      <a:solidFill>
                        <a:srgbClr val="FF0000">
                          <a:alpha val="1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6" o:spid="_x0000_s1026" style="position:absolute;margin-left:-120pt;margin-top:-124.95pt;width:234.05pt;height:234.9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" fillcolor="red" stroked="f" strokeweight="1pt">
              <v:fill opacity="7967f"/>
              <v:stroke joinstyle="miter"/>
              <v:path arrowok="t"/>
            </v:oval>
          </w:pict>
        </mc:Fallback>
      </mc:AlternateContent>
    </w:r>
    <w:r w:rsidR="00046BCA" w:rsidRPr="00B008BC">
      <w:rPr>
        <w:rFonts w:ascii="Leelawadee" w:hAnsi="Leelawadee" w:cs="Leelawadee"/>
        <w:b/>
        <w:noProof/>
        <w:color w:val="026766"/>
        <w:sz w:val="44"/>
        <w:szCs w:val="44"/>
        <w:lang w:eastAsia="nl-NL"/>
      </w:rPr>
      <mc:AlternateContent>
        <mc:Choice Requires="wps">
          <w:drawing>
            <wp:anchor distT="0" distB="0" distL="114300" distR="114300" simplePos="0" relativeHeight="251667454" behindDoc="1" locked="0" layoutInCell="1" allowOverlap="1" wp14:anchorId="1DC9FD18" wp14:editId="68FF3D82">
              <wp:simplePos x="0" y="0"/>
              <wp:positionH relativeFrom="column">
                <wp:posOffset>-895350</wp:posOffset>
              </wp:positionH>
              <wp:positionV relativeFrom="paragraph">
                <wp:posOffset>-361315</wp:posOffset>
              </wp:positionV>
              <wp:extent cx="7772400" cy="1634490"/>
              <wp:effectExtent l="0" t="0" r="0" b="381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634490"/>
                      </a:xfrm>
                      <a:prstGeom prst="rect">
                        <a:avLst/>
                      </a:prstGeom>
                      <a:solidFill>
                        <a:srgbClr val="E8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26" style="position:absolute;margin-left:-70.5pt;margin-top:-28.45pt;width:612pt;height:128.7pt;z-index:-251649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" fillcolor="#e8efef" stroked="f" strokeweight="1pt">
              <v:path arrowok="t"/>
            </v:rect>
          </w:pict>
        </mc:Fallback>
      </mc:AlternateContent>
    </w:r>
    <w:r w:rsidR="006E73F5" w:rsidRPr="00B008BC">
      <w:rPr>
        <w:rFonts w:ascii="Leelawadee" w:hAnsi="Leelawadee" w:cs="Leelawadee"/>
        <w:b/>
        <w:color w:val="026766"/>
        <w:sz w:val="44"/>
        <w:szCs w:val="44"/>
      </w:rPr>
      <w:t>K</w:t>
    </w:r>
    <w:r w:rsidR="00E07A3B" w:rsidRPr="00B008BC">
      <w:rPr>
        <w:rFonts w:ascii="Leelawadee" w:hAnsi="Leelawadee" w:cs="Leelawadee"/>
        <w:b/>
        <w:color w:val="026766"/>
        <w:sz w:val="44"/>
        <w:szCs w:val="44"/>
      </w:rPr>
      <w:t>oninklijke Nederlandse Biljart B</w:t>
    </w:r>
    <w:r w:rsidR="006E73F5" w:rsidRPr="00B008BC">
      <w:rPr>
        <w:rFonts w:ascii="Leelawadee" w:hAnsi="Leelawadee" w:cs="Leelawadee"/>
        <w:b/>
        <w:color w:val="026766"/>
        <w:sz w:val="44"/>
        <w:szCs w:val="44"/>
      </w:rPr>
      <w:t>ond</w:t>
    </w:r>
  </w:p>
  <w:p w:rsidR="006E73F5" w:rsidRPr="00686BC6" w:rsidRDefault="006E73F5" w:rsidP="00424E58">
    <w:pPr>
      <w:pStyle w:val="Koptekst"/>
      <w:jc w:val="right"/>
      <w:rPr>
        <w:rFonts w:ascii="Leelawadee" w:hAnsi="Leelawadee" w:cs="Leelawadee"/>
        <w:b/>
        <w:color w:val="026766"/>
        <w:sz w:val="2"/>
        <w:szCs w:val="2"/>
      </w:rPr>
    </w:pPr>
  </w:p>
  <w:p w:rsidR="00EF4FEF" w:rsidRPr="001269A5" w:rsidRDefault="003B436D" w:rsidP="00EF4FEF">
    <w:pPr>
      <w:pStyle w:val="Koptekst"/>
      <w:jc w:val="right"/>
      <w:rPr>
        <w:rFonts w:ascii="Leelawadee" w:hAnsi="Leelawadee" w:cs="Leelawadee"/>
        <w:b/>
        <w:color w:val="026766"/>
        <w:sz w:val="24"/>
        <w:szCs w:val="24"/>
      </w:rPr>
    </w:pPr>
    <w:r>
      <w:rPr>
        <w:rFonts w:ascii="Leelawadee" w:hAnsi="Leelawadee" w:cs="Leelawadee"/>
        <w:b/>
        <w:color w:val="026766"/>
        <w:sz w:val="24"/>
        <w:szCs w:val="24"/>
      </w:rPr>
      <w:t>V</w:t>
    </w:r>
    <w:r w:rsidR="00EF4FEF" w:rsidRPr="001269A5">
      <w:rPr>
        <w:rFonts w:ascii="Leelawadee" w:hAnsi="Leelawadee" w:cs="Leelawadee"/>
        <w:b/>
        <w:color w:val="026766"/>
        <w:sz w:val="24"/>
        <w:szCs w:val="24"/>
      </w:rPr>
      <w:t>ereniging Carambole</w:t>
    </w:r>
  </w:p>
  <w:p w:rsidR="006E73F5" w:rsidRPr="00764BD9" w:rsidRDefault="006E73F5" w:rsidP="00F255AC">
    <w:pPr>
      <w:pStyle w:val="Koptekst"/>
      <w:tabs>
        <w:tab w:val="left" w:pos="6130"/>
      </w:tabs>
      <w:jc w:val="right"/>
      <w:rPr>
        <w:rFonts w:ascii="Leelawadee" w:hAnsi="Leelawadee" w:cs="Leelawadee"/>
        <w:color w:val="026766"/>
        <w:sz w:val="18"/>
        <w:szCs w:val="18"/>
      </w:rPr>
    </w:pPr>
    <w:r>
      <w:rPr>
        <w:rFonts w:ascii="Leelawadee" w:hAnsi="Leelawadee" w:cs="Leelawadee"/>
        <w:b/>
        <w:color w:val="026766"/>
        <w:sz w:val="24"/>
        <w:szCs w:val="24"/>
      </w:rPr>
      <w:tab/>
    </w:r>
    <w:r>
      <w:rPr>
        <w:rFonts w:ascii="Leelawadee" w:hAnsi="Leelawadee" w:cs="Leelawadee"/>
        <w:b/>
        <w:color w:val="026766"/>
        <w:sz w:val="24"/>
        <w:szCs w:val="24"/>
      </w:rPr>
      <w:tab/>
    </w:r>
    <w:r w:rsidRPr="00764BD9">
      <w:rPr>
        <w:rFonts w:ascii="Leelawadee" w:hAnsi="Leelawadee" w:cs="Leelawadee"/>
        <w:color w:val="026766"/>
        <w:sz w:val="18"/>
        <w:szCs w:val="18"/>
      </w:rPr>
      <w:t>Archimedesbaan 7</w:t>
    </w:r>
  </w:p>
  <w:p w:rsidR="006E73F5" w:rsidRPr="00764BD9" w:rsidRDefault="006E73F5" w:rsidP="00F255AC">
    <w:pPr>
      <w:pStyle w:val="Koptekst"/>
      <w:tabs>
        <w:tab w:val="left" w:pos="6130"/>
      </w:tabs>
      <w:jc w:val="right"/>
      <w:rPr>
        <w:rFonts w:ascii="Leelawadee" w:hAnsi="Leelawadee" w:cs="Leelawadee"/>
        <w:color w:val="026766"/>
        <w:sz w:val="18"/>
        <w:szCs w:val="18"/>
      </w:rPr>
    </w:pPr>
    <w:r w:rsidRPr="00764BD9">
      <w:rPr>
        <w:rFonts w:ascii="Leelawadee" w:hAnsi="Leelawadee" w:cs="Leelawadee"/>
        <w:color w:val="026766"/>
        <w:sz w:val="18"/>
        <w:szCs w:val="18"/>
      </w:rPr>
      <w:t>3439 ME  Nieuwegein</w:t>
    </w:r>
  </w:p>
  <w:p w:rsidR="006E73F5" w:rsidRPr="00764BD9" w:rsidRDefault="006E73F5" w:rsidP="00F255AC">
    <w:pPr>
      <w:pStyle w:val="Koptekst"/>
      <w:tabs>
        <w:tab w:val="left" w:pos="6130"/>
      </w:tabs>
      <w:jc w:val="right"/>
      <w:rPr>
        <w:rFonts w:ascii="Leelawadee" w:hAnsi="Leelawadee" w:cs="Leelawadee"/>
        <w:color w:val="026766"/>
        <w:sz w:val="18"/>
        <w:szCs w:val="18"/>
      </w:rPr>
    </w:pPr>
    <w:r w:rsidRPr="00764BD9">
      <w:rPr>
        <w:rFonts w:ascii="Leelawadee" w:hAnsi="Leelawadee" w:cs="Leelawadee"/>
        <w:color w:val="026766"/>
        <w:sz w:val="18"/>
        <w:szCs w:val="18"/>
      </w:rPr>
      <w:t xml:space="preserve">030 </w:t>
    </w:r>
    <w:r w:rsidR="00764BD9" w:rsidRPr="00764BD9">
      <w:rPr>
        <w:rFonts w:ascii="Leelawadee" w:hAnsi="Leelawadee" w:cs="Leelawadee"/>
        <w:color w:val="026766"/>
        <w:sz w:val="18"/>
        <w:szCs w:val="18"/>
      </w:rPr>
      <w:t>–</w:t>
    </w:r>
    <w:r w:rsidRPr="00764BD9">
      <w:rPr>
        <w:rFonts w:ascii="Leelawadee" w:hAnsi="Leelawadee" w:cs="Leelawadee"/>
        <w:color w:val="026766"/>
        <w:sz w:val="18"/>
        <w:szCs w:val="18"/>
      </w:rPr>
      <w:t xml:space="preserve"> 6008400</w:t>
    </w:r>
  </w:p>
  <w:p w:rsidR="00764BD9" w:rsidRPr="00764BD9" w:rsidRDefault="00046BCA" w:rsidP="00F255AC">
    <w:pPr>
      <w:pStyle w:val="Koptekst"/>
      <w:tabs>
        <w:tab w:val="left" w:pos="6130"/>
      </w:tabs>
      <w:jc w:val="right"/>
      <w:rPr>
        <w:rFonts w:ascii="Leelawadee" w:hAnsi="Leelawadee" w:cs="Leelawadee"/>
        <w:color w:val="026766"/>
        <w:sz w:val="18"/>
        <w:szCs w:val="18"/>
      </w:rPr>
    </w:pPr>
    <w:r>
      <w:rPr>
        <w:b/>
        <w:noProof/>
        <w:color w:val="44546A" w:themeColor="text2"/>
        <w:sz w:val="24"/>
        <w:szCs w:val="24"/>
        <w:lang w:eastAsia="nl-NL"/>
      </w:rPr>
      <mc:AlternateContent>
        <mc:Choice Requires="wps">
          <w:drawing>
            <wp:anchor distT="0" distB="0" distL="114300" distR="114300" simplePos="0" relativeHeight="251704320" behindDoc="0" locked="0" layoutInCell="1" allowOverlap="1" wp14:anchorId="22E7A27C" wp14:editId="2B5124FF">
              <wp:simplePos x="0" y="0"/>
              <wp:positionH relativeFrom="page">
                <wp:posOffset>3816927</wp:posOffset>
              </wp:positionH>
              <wp:positionV relativeFrom="page">
                <wp:posOffset>1440873</wp:posOffset>
              </wp:positionV>
              <wp:extent cx="2593975" cy="256309"/>
              <wp:effectExtent l="0" t="0" r="15875" b="1079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975" cy="2563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B4FE9" w:rsidRPr="00F86995" w:rsidRDefault="004B57D1" w:rsidP="00F86995">
                          <w:pPr>
                            <w:jc w:val="right"/>
                            <w:rPr>
                              <w:szCs w:val="24"/>
                            </w:rPr>
                          </w:pPr>
                          <w:r w:rsidRPr="004B57D1">
                            <w:rPr>
                              <w:rFonts w:cs="Tahoma"/>
                              <w:b/>
                              <w:i/>
                              <w:color w:val="FFFFFF" w:themeColor="background1"/>
                              <w:sz w:val="24"/>
                              <w:szCs w:val="24"/>
                            </w:rPr>
                            <w:t>Wedstrijdzaken</w:t>
                          </w:r>
                          <w:r>
                            <w:rPr>
                              <w:rFonts w:cs="Tahoma"/>
                              <w:b/>
                              <w:i/>
                              <w:color w:val="FFFFFF" w:themeColor="background1"/>
                              <w:sz w:val="24"/>
                              <w:szCs w:val="24"/>
                              <w:lang w:val="en-US"/>
                            </w:rPr>
                            <w:t xml:space="preserve">  </w:t>
                          </w:r>
                          <w:r w:rsidRPr="004B57D1">
                            <w:rPr>
                              <w:rFonts w:cs="Tahoma"/>
                              <w:b/>
                              <w:i/>
                              <w:color w:val="FFFFFF" w:themeColor="background1"/>
                              <w:sz w:val="24"/>
                              <w:szCs w:val="24"/>
                            </w:rPr>
                            <w:t>Commissie</w:t>
                          </w:r>
                          <w:r>
                            <w:rPr>
                              <w:rFonts w:cs="Tahoma"/>
                              <w:b/>
                              <w:i/>
                              <w:color w:val="FFFFFF" w:themeColor="background1"/>
                              <w:sz w:val="24"/>
                              <w:szCs w:val="24"/>
                              <w:lang w:val="en-US"/>
                            </w:rPr>
                            <w:t xml:space="preserve"> </w:t>
                          </w:r>
                          <w:r w:rsidRPr="004B57D1">
                            <w:rPr>
                              <w:rFonts w:cs="Tahoma"/>
                              <w:b/>
                              <w:i/>
                              <w:color w:val="FFFFFF" w:themeColor="background1"/>
                              <w:sz w:val="24"/>
                              <w:szCs w:val="24"/>
                            </w:rPr>
                            <w:t>Breedtesport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30" type="#_x0000_t202" style="position:absolute;left:0;text-align:left;margin-left:300.55pt;margin-top:113.45pt;width:204.25pt;height:20.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" filled="f" stroked="f">
              <v:path arrowok="t"/>
              <v:textbox inset="0,0,0,0">
                <w:txbxContent>
                  <w:p w:rsidR="001B4FE9" w:rsidRPr="00F86995" w:rsidRDefault="004B57D1" w:rsidP="00F86995">
                    <w:pPr>
                      <w:jc w:val="right"/>
                      <w:rPr>
                        <w:szCs w:val="24"/>
                      </w:rPr>
                    </w:pPr>
                    <w:r w:rsidRPr="004B57D1">
                      <w:rPr>
                        <w:rFonts w:cs="Tahoma"/>
                        <w:b/>
                        <w:i/>
                        <w:color w:val="FFFFFF" w:themeColor="background1"/>
                        <w:sz w:val="24"/>
                        <w:szCs w:val="24"/>
                      </w:rPr>
                      <w:t>Wedstrijdzaken</w:t>
                    </w:r>
                    <w:r>
                      <w:rPr>
                        <w:rFonts w:cs="Tahoma"/>
                        <w:b/>
                        <w:i/>
                        <w:color w:val="FFFFFF" w:themeColor="background1"/>
                        <w:sz w:val="24"/>
                        <w:szCs w:val="24"/>
                        <w:lang w:val="en-US"/>
                      </w:rPr>
                      <w:t xml:space="preserve">  </w:t>
                    </w:r>
                    <w:r w:rsidRPr="004B57D1">
                      <w:rPr>
                        <w:rFonts w:cs="Tahoma"/>
                        <w:b/>
                        <w:i/>
                        <w:color w:val="FFFFFF" w:themeColor="background1"/>
                        <w:sz w:val="24"/>
                        <w:szCs w:val="24"/>
                      </w:rPr>
                      <w:t>Commissie</w:t>
                    </w:r>
                    <w:r>
                      <w:rPr>
                        <w:rFonts w:cs="Tahoma"/>
                        <w:b/>
                        <w:i/>
                        <w:color w:val="FFFFFF" w:themeColor="background1"/>
                        <w:sz w:val="24"/>
                        <w:szCs w:val="24"/>
                        <w:lang w:val="en-US"/>
                      </w:rPr>
                      <w:t xml:space="preserve"> </w:t>
                    </w:r>
                    <w:r w:rsidRPr="004B57D1">
                      <w:rPr>
                        <w:rFonts w:cs="Tahoma"/>
                        <w:b/>
                        <w:i/>
                        <w:color w:val="FFFFFF" w:themeColor="background1"/>
                        <w:sz w:val="24"/>
                        <w:szCs w:val="24"/>
                      </w:rPr>
                      <w:t>Breedtesport</w:t>
                    </w:r>
                  </w:p>
                </w:txbxContent>
              </v:textbox>
              <w10:wrap anchorx="page" anchory="page"/>
            </v:shape>
          </w:pict>
        </mc:Fallback>
      </mc:AlternateContent>
    </w:r>
    <w:r w:rsidR="00764BD9" w:rsidRPr="00764BD9">
      <w:rPr>
        <w:rFonts w:ascii="Leelawadee" w:hAnsi="Leelawadee" w:cs="Leelawadee"/>
        <w:color w:val="026766"/>
        <w:sz w:val="18"/>
        <w:szCs w:val="18"/>
      </w:rPr>
      <w:t>info@knbb.nl</w:t>
    </w:r>
  </w:p>
  <w:p w:rsidR="006E73F5" w:rsidRPr="002D6986" w:rsidRDefault="00046BCA" w:rsidP="00F255AC">
    <w:pPr>
      <w:pStyle w:val="Koptekst"/>
      <w:tabs>
        <w:tab w:val="left" w:pos="6130"/>
      </w:tabs>
      <w:jc w:val="right"/>
      <w:rPr>
        <w:rFonts w:ascii="Leelawadee" w:hAnsi="Leelawadee" w:cs="Leelawadee"/>
        <w:color w:val="026766"/>
        <w:sz w:val="20"/>
        <w:szCs w:val="20"/>
      </w:rPr>
    </w:pPr>
    <w:r>
      <w:rPr>
        <w:noProof/>
        <w:color w:val="44546A" w:themeColor="text2"/>
        <w:sz w:val="20"/>
        <w:szCs w:val="20"/>
        <w:lang w:eastAsia="nl-NL"/>
      </w:rPr>
      <mc:AlternateContent>
        <mc:Choice Requires="wps">
          <w:drawing>
            <wp:anchor distT="0" distB="0" distL="114300" distR="114300" simplePos="0" relativeHeight="251671552" behindDoc="1" locked="0" layoutInCell="1" allowOverlap="1" wp14:anchorId="63051C15" wp14:editId="56133C7A">
              <wp:simplePos x="0" y="0"/>
              <wp:positionH relativeFrom="page">
                <wp:posOffset>0</wp:posOffset>
              </wp:positionH>
              <wp:positionV relativeFrom="page">
                <wp:posOffset>1440180</wp:posOffset>
              </wp:positionV>
              <wp:extent cx="6840220" cy="360045"/>
              <wp:effectExtent l="0" t="0" r="0" b="190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margin-left:0;margin-top:113.4pt;width:538.6pt;height:28.35pt;flip:x 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" fillcolor="#8cacaf" stroked="f" strokeweight="1pt">
              <v:path arrowok="t"/>
              <w10:wrap anchorx="page" anchory="page"/>
            </v:rect>
          </w:pict>
        </mc:Fallback>
      </mc:AlternateContent>
    </w:r>
  </w:p>
  <w:p w:rsidR="006E73F5" w:rsidRDefault="00046BCA" w:rsidP="002D6986">
    <w:pPr>
      <w:pStyle w:val="Koptekst"/>
      <w:tabs>
        <w:tab w:val="clear" w:pos="4536"/>
        <w:tab w:val="clear" w:pos="9072"/>
        <w:tab w:val="left" w:pos="2290"/>
      </w:tabs>
      <w:rPr>
        <w:b/>
        <w:color w:val="44546A" w:themeColor="text2"/>
        <w:sz w:val="24"/>
        <w:szCs w:val="24"/>
      </w:rPr>
    </w:pPr>
    <w:r>
      <w:rPr>
        <w:b/>
        <w:noProof/>
        <w:color w:val="44546A" w:themeColor="text2"/>
        <w:sz w:val="24"/>
        <w:szCs w:val="24"/>
        <w:lang w:eastAsia="nl-NL"/>
      </w:rPr>
      <mc:AlternateContent>
        <mc:Choice Requires="wps">
          <w:drawing>
            <wp:anchor distT="0" distB="0" distL="114300" distR="114300" simplePos="0" relativeHeight="251702272" behindDoc="0" locked="0" layoutInCell="1" allowOverlap="1" wp14:anchorId="3B03EEE9" wp14:editId="20F12B46">
              <wp:simplePos x="0" y="0"/>
              <wp:positionH relativeFrom="page">
                <wp:posOffset>431800</wp:posOffset>
              </wp:positionH>
              <wp:positionV relativeFrom="page">
                <wp:posOffset>1440180</wp:posOffset>
              </wp:positionV>
              <wp:extent cx="4679950" cy="360045"/>
              <wp:effectExtent l="0" t="0" r="6350" b="1905"/>
              <wp:wrapNone/>
              <wp:docPr id="3"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86995" w:rsidRPr="00046BCA" w:rsidRDefault="00F8699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rsidR="006E73F5" w:rsidRPr="00F86995" w:rsidRDefault="006E73F5" w:rsidP="00F86995">
                          <w:pPr>
                            <w:rPr>
                              <w:szCs w:val="24"/>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31" type="#_x0000_t202" style="position:absolute;margin-left:34pt;margin-top:113.4pt;width:368.5pt;height:28.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" filled="f" stroked="f">
              <v:path arrowok="t"/>
              <v:textbox inset="0,2mm,0,0">
                <w:txbxContent>
                  <w:p w:rsidR="00F86995" w:rsidRPr="00046BCA" w:rsidRDefault="00F86995" w:rsidP="00F86995">
                    <w:pPr>
                      <w:rPr>
                        <w:rFonts w:cs="Tahoma"/>
                        <w:b/>
                        <w:i/>
                        <w:color w:val="FFFFFF" w:themeColor="background1"/>
                        <w:sz w:val="24"/>
                        <w:szCs w:val="24"/>
                      </w:rPr>
                    </w:pPr>
                    <w:r w:rsidRPr="00046BCA">
                      <w:rPr>
                        <w:rFonts w:cs="Tahoma"/>
                        <w:b/>
                        <w:i/>
                        <w:color w:val="FFFFFF" w:themeColor="background1"/>
                        <w:sz w:val="24"/>
                        <w:szCs w:val="24"/>
                      </w:rPr>
                      <w:t>Samen biljarten geeft meer effect!</w:t>
                    </w:r>
                  </w:p>
                  <w:p w:rsidR="006E73F5" w:rsidRPr="00F86995" w:rsidRDefault="006E73F5" w:rsidP="00F86995">
                    <w:pPr>
                      <w:rPr>
                        <w:szCs w:val="24"/>
                      </w:rPr>
                    </w:pPr>
                  </w:p>
                </w:txbxContent>
              </v:textbox>
              <w10:wrap anchorx="page" anchory="page"/>
            </v:shape>
          </w:pict>
        </mc:Fallback>
      </mc:AlternateContent>
    </w:r>
  </w:p>
  <w:p w:rsidR="006E73F5" w:rsidRDefault="006E73F5" w:rsidP="002D6986">
    <w:pPr>
      <w:pStyle w:val="Koptekst"/>
      <w:tabs>
        <w:tab w:val="clear" w:pos="4536"/>
        <w:tab w:val="clear" w:pos="9072"/>
        <w:tab w:val="left" w:pos="2290"/>
      </w:tabs>
      <w:rPr>
        <w:b/>
        <w:color w:val="44546A" w:themeColor="text2"/>
        <w:sz w:val="24"/>
        <w:szCs w:val="24"/>
      </w:rPr>
    </w:pPr>
  </w:p>
  <w:p w:rsidR="006E73F5" w:rsidRPr="002D6986" w:rsidRDefault="006E73F5" w:rsidP="00B7765A">
    <w:pPr>
      <w:pStyle w:val="Koptekst"/>
      <w:tabs>
        <w:tab w:val="clear" w:pos="4536"/>
        <w:tab w:val="clear" w:pos="9072"/>
        <w:tab w:val="left" w:pos="2290"/>
      </w:tabs>
      <w:rPr>
        <w:b/>
        <w:color w:val="44546A" w:themeColor="text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194"/>
    <w:multiLevelType w:val="hybridMultilevel"/>
    <w:tmpl w:val="AEF0BA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467260"/>
    <w:multiLevelType w:val="hybridMultilevel"/>
    <w:tmpl w:val="213EA936"/>
    <w:lvl w:ilvl="0" w:tplc="D96462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382312"/>
    <w:multiLevelType w:val="hybridMultilevel"/>
    <w:tmpl w:val="1BCE2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8131959"/>
    <w:multiLevelType w:val="hybridMultilevel"/>
    <w:tmpl w:val="3F04D0F2"/>
    <w:lvl w:ilvl="0" w:tplc="7CF081F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F167C0"/>
    <w:multiLevelType w:val="hybridMultilevel"/>
    <w:tmpl w:val="3F14386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601954"/>
    <w:multiLevelType w:val="hybridMultilevel"/>
    <w:tmpl w:val="E2EE6C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0AF65FF"/>
    <w:multiLevelType w:val="multilevel"/>
    <w:tmpl w:val="96DAC69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4D5F1B"/>
    <w:multiLevelType w:val="hybridMultilevel"/>
    <w:tmpl w:val="38187E9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nl-NL" w:vendorID="64" w:dllVersion="131078" w:nlCheck="1" w:checkStyle="0"/>
  <w:activeWritingStyle w:appName="MSWord" w:lang="en-US" w:vendorID="64" w:dllVersion="131078" w:nlCheck="1" w:checkStyle="0"/>
  <w:proofState w:spelling="clean"/>
  <w:defaultTabStop w:val="142"/>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48"/>
    <w:rsid w:val="000004DD"/>
    <w:rsid w:val="000020CC"/>
    <w:rsid w:val="00007625"/>
    <w:rsid w:val="00011D30"/>
    <w:rsid w:val="00017F67"/>
    <w:rsid w:val="000237B2"/>
    <w:rsid w:val="00032F2A"/>
    <w:rsid w:val="00034128"/>
    <w:rsid w:val="00034C37"/>
    <w:rsid w:val="00034FA9"/>
    <w:rsid w:val="000442CC"/>
    <w:rsid w:val="00046BCA"/>
    <w:rsid w:val="00052F09"/>
    <w:rsid w:val="000555E0"/>
    <w:rsid w:val="00063B7B"/>
    <w:rsid w:val="00077AA9"/>
    <w:rsid w:val="00077BFD"/>
    <w:rsid w:val="00077FE6"/>
    <w:rsid w:val="00085C32"/>
    <w:rsid w:val="00086850"/>
    <w:rsid w:val="0009365D"/>
    <w:rsid w:val="00097111"/>
    <w:rsid w:val="000A0BB9"/>
    <w:rsid w:val="000A1AC2"/>
    <w:rsid w:val="000A6A7A"/>
    <w:rsid w:val="000B15E8"/>
    <w:rsid w:val="000B18B0"/>
    <w:rsid w:val="000C0BE8"/>
    <w:rsid w:val="000C5B35"/>
    <w:rsid w:val="000C7957"/>
    <w:rsid w:val="000D29A7"/>
    <w:rsid w:val="000D6CFD"/>
    <w:rsid w:val="000E1626"/>
    <w:rsid w:val="000E4735"/>
    <w:rsid w:val="000F1C7F"/>
    <w:rsid w:val="000F1D3F"/>
    <w:rsid w:val="000F2007"/>
    <w:rsid w:val="000F2730"/>
    <w:rsid w:val="000F2BB8"/>
    <w:rsid w:val="000F4AF4"/>
    <w:rsid w:val="00107302"/>
    <w:rsid w:val="00111B93"/>
    <w:rsid w:val="001134F0"/>
    <w:rsid w:val="001166F3"/>
    <w:rsid w:val="00122989"/>
    <w:rsid w:val="00125CCA"/>
    <w:rsid w:val="001300A8"/>
    <w:rsid w:val="001404FB"/>
    <w:rsid w:val="00143511"/>
    <w:rsid w:val="001440BB"/>
    <w:rsid w:val="00144A51"/>
    <w:rsid w:val="00150FBD"/>
    <w:rsid w:val="00154FD8"/>
    <w:rsid w:val="00155BA4"/>
    <w:rsid w:val="00156281"/>
    <w:rsid w:val="00156F16"/>
    <w:rsid w:val="00162C9C"/>
    <w:rsid w:val="001646F9"/>
    <w:rsid w:val="0016604C"/>
    <w:rsid w:val="00166677"/>
    <w:rsid w:val="00167FA6"/>
    <w:rsid w:val="0017296C"/>
    <w:rsid w:val="001766F6"/>
    <w:rsid w:val="00177E64"/>
    <w:rsid w:val="00181002"/>
    <w:rsid w:val="0018391A"/>
    <w:rsid w:val="00183AD3"/>
    <w:rsid w:val="00186D7A"/>
    <w:rsid w:val="00190D17"/>
    <w:rsid w:val="00192726"/>
    <w:rsid w:val="0019351D"/>
    <w:rsid w:val="001A759A"/>
    <w:rsid w:val="001B4FE9"/>
    <w:rsid w:val="001C6F57"/>
    <w:rsid w:val="001D0718"/>
    <w:rsid w:val="001D20D7"/>
    <w:rsid w:val="001D5546"/>
    <w:rsid w:val="001E0458"/>
    <w:rsid w:val="001E294F"/>
    <w:rsid w:val="001E6F9C"/>
    <w:rsid w:val="001F05E9"/>
    <w:rsid w:val="001F1072"/>
    <w:rsid w:val="001F3C20"/>
    <w:rsid w:val="001F552E"/>
    <w:rsid w:val="00200DC2"/>
    <w:rsid w:val="0020580E"/>
    <w:rsid w:val="00207491"/>
    <w:rsid w:val="00210BAC"/>
    <w:rsid w:val="00226585"/>
    <w:rsid w:val="00226963"/>
    <w:rsid w:val="00227027"/>
    <w:rsid w:val="00233CB3"/>
    <w:rsid w:val="002348FD"/>
    <w:rsid w:val="00235965"/>
    <w:rsid w:val="002362F8"/>
    <w:rsid w:val="002462E4"/>
    <w:rsid w:val="0025505E"/>
    <w:rsid w:val="002558D5"/>
    <w:rsid w:val="00257DCD"/>
    <w:rsid w:val="00262263"/>
    <w:rsid w:val="002679A8"/>
    <w:rsid w:val="0027078A"/>
    <w:rsid w:val="00272846"/>
    <w:rsid w:val="002730E9"/>
    <w:rsid w:val="00275A9C"/>
    <w:rsid w:val="00277CBD"/>
    <w:rsid w:val="00281547"/>
    <w:rsid w:val="00287BA5"/>
    <w:rsid w:val="00290246"/>
    <w:rsid w:val="002923E1"/>
    <w:rsid w:val="0029311C"/>
    <w:rsid w:val="002976D0"/>
    <w:rsid w:val="00297ECA"/>
    <w:rsid w:val="002A183B"/>
    <w:rsid w:val="002A4D76"/>
    <w:rsid w:val="002A6614"/>
    <w:rsid w:val="002B0B4A"/>
    <w:rsid w:val="002B46CC"/>
    <w:rsid w:val="002B52C5"/>
    <w:rsid w:val="002B5917"/>
    <w:rsid w:val="002B5E30"/>
    <w:rsid w:val="002C3F3A"/>
    <w:rsid w:val="002C622B"/>
    <w:rsid w:val="002D0FB6"/>
    <w:rsid w:val="002D3772"/>
    <w:rsid w:val="002D5B22"/>
    <w:rsid w:val="002D6986"/>
    <w:rsid w:val="002E0D50"/>
    <w:rsid w:val="002E7D64"/>
    <w:rsid w:val="002F4BAF"/>
    <w:rsid w:val="002F7EC7"/>
    <w:rsid w:val="00301D36"/>
    <w:rsid w:val="00304252"/>
    <w:rsid w:val="003042D4"/>
    <w:rsid w:val="00305554"/>
    <w:rsid w:val="00307ADF"/>
    <w:rsid w:val="0031342B"/>
    <w:rsid w:val="0032022D"/>
    <w:rsid w:val="0032538E"/>
    <w:rsid w:val="00327D07"/>
    <w:rsid w:val="00332322"/>
    <w:rsid w:val="00334C85"/>
    <w:rsid w:val="003365C2"/>
    <w:rsid w:val="00353DFD"/>
    <w:rsid w:val="0035445A"/>
    <w:rsid w:val="00355E09"/>
    <w:rsid w:val="00355EC5"/>
    <w:rsid w:val="003563C9"/>
    <w:rsid w:val="003605A8"/>
    <w:rsid w:val="003636A1"/>
    <w:rsid w:val="003652C7"/>
    <w:rsid w:val="003751C7"/>
    <w:rsid w:val="00380C48"/>
    <w:rsid w:val="00387064"/>
    <w:rsid w:val="00390E3C"/>
    <w:rsid w:val="0039252A"/>
    <w:rsid w:val="003954D4"/>
    <w:rsid w:val="003954FB"/>
    <w:rsid w:val="0039741F"/>
    <w:rsid w:val="003A0F9B"/>
    <w:rsid w:val="003A3773"/>
    <w:rsid w:val="003A707C"/>
    <w:rsid w:val="003A7553"/>
    <w:rsid w:val="003B2A4B"/>
    <w:rsid w:val="003B380C"/>
    <w:rsid w:val="003B436D"/>
    <w:rsid w:val="003C1AF9"/>
    <w:rsid w:val="003D0EA1"/>
    <w:rsid w:val="003D23CE"/>
    <w:rsid w:val="003D4E0A"/>
    <w:rsid w:val="003D4FEF"/>
    <w:rsid w:val="003D56ED"/>
    <w:rsid w:val="003E0DBF"/>
    <w:rsid w:val="003E3E63"/>
    <w:rsid w:val="003E53E8"/>
    <w:rsid w:val="003E6CBA"/>
    <w:rsid w:val="003F2D85"/>
    <w:rsid w:val="003F7B27"/>
    <w:rsid w:val="004038A4"/>
    <w:rsid w:val="00404079"/>
    <w:rsid w:val="00404B15"/>
    <w:rsid w:val="0040507D"/>
    <w:rsid w:val="004247F9"/>
    <w:rsid w:val="00424E58"/>
    <w:rsid w:val="004269CF"/>
    <w:rsid w:val="00426E56"/>
    <w:rsid w:val="0043466F"/>
    <w:rsid w:val="00437401"/>
    <w:rsid w:val="00443616"/>
    <w:rsid w:val="00445636"/>
    <w:rsid w:val="00451455"/>
    <w:rsid w:val="004568C0"/>
    <w:rsid w:val="0046171E"/>
    <w:rsid w:val="004631FB"/>
    <w:rsid w:val="0046686A"/>
    <w:rsid w:val="00471B55"/>
    <w:rsid w:val="00472C51"/>
    <w:rsid w:val="0047359C"/>
    <w:rsid w:val="004837AA"/>
    <w:rsid w:val="00485FC1"/>
    <w:rsid w:val="00490B69"/>
    <w:rsid w:val="004910FE"/>
    <w:rsid w:val="004B013D"/>
    <w:rsid w:val="004B1773"/>
    <w:rsid w:val="004B33FF"/>
    <w:rsid w:val="004B41B3"/>
    <w:rsid w:val="004B57D1"/>
    <w:rsid w:val="004B6979"/>
    <w:rsid w:val="004C71F0"/>
    <w:rsid w:val="004C7E19"/>
    <w:rsid w:val="004D075F"/>
    <w:rsid w:val="004D1DFA"/>
    <w:rsid w:val="004D2ABA"/>
    <w:rsid w:val="004D30F6"/>
    <w:rsid w:val="004D619E"/>
    <w:rsid w:val="004D6526"/>
    <w:rsid w:val="004D6EA7"/>
    <w:rsid w:val="004E16B4"/>
    <w:rsid w:val="004E2325"/>
    <w:rsid w:val="004E49DB"/>
    <w:rsid w:val="004F05B1"/>
    <w:rsid w:val="004F132B"/>
    <w:rsid w:val="004F1936"/>
    <w:rsid w:val="004F3FC2"/>
    <w:rsid w:val="004F42DF"/>
    <w:rsid w:val="004F5D80"/>
    <w:rsid w:val="005018CB"/>
    <w:rsid w:val="00504F8D"/>
    <w:rsid w:val="005071ED"/>
    <w:rsid w:val="00511D57"/>
    <w:rsid w:val="00513352"/>
    <w:rsid w:val="00514950"/>
    <w:rsid w:val="00520B46"/>
    <w:rsid w:val="00521EDF"/>
    <w:rsid w:val="00523666"/>
    <w:rsid w:val="005308BF"/>
    <w:rsid w:val="00536FD2"/>
    <w:rsid w:val="0054076B"/>
    <w:rsid w:val="00540FD3"/>
    <w:rsid w:val="00544917"/>
    <w:rsid w:val="00547510"/>
    <w:rsid w:val="0054758C"/>
    <w:rsid w:val="00566EFE"/>
    <w:rsid w:val="005702D1"/>
    <w:rsid w:val="0057509C"/>
    <w:rsid w:val="00580425"/>
    <w:rsid w:val="00583695"/>
    <w:rsid w:val="00585E1F"/>
    <w:rsid w:val="00587BB7"/>
    <w:rsid w:val="00597A63"/>
    <w:rsid w:val="005A156D"/>
    <w:rsid w:val="005A31E0"/>
    <w:rsid w:val="005A4BB0"/>
    <w:rsid w:val="005B2CD6"/>
    <w:rsid w:val="005B5851"/>
    <w:rsid w:val="005B6D70"/>
    <w:rsid w:val="005C68DE"/>
    <w:rsid w:val="005D1434"/>
    <w:rsid w:val="005D4687"/>
    <w:rsid w:val="005D7C16"/>
    <w:rsid w:val="005E48FF"/>
    <w:rsid w:val="005F3CC4"/>
    <w:rsid w:val="006008B4"/>
    <w:rsid w:val="00600F68"/>
    <w:rsid w:val="00610886"/>
    <w:rsid w:val="00621181"/>
    <w:rsid w:val="00623431"/>
    <w:rsid w:val="00624D32"/>
    <w:rsid w:val="00635185"/>
    <w:rsid w:val="006353B9"/>
    <w:rsid w:val="0064281E"/>
    <w:rsid w:val="0064430F"/>
    <w:rsid w:val="0064586F"/>
    <w:rsid w:val="006524DC"/>
    <w:rsid w:val="00652965"/>
    <w:rsid w:val="00653484"/>
    <w:rsid w:val="006559FC"/>
    <w:rsid w:val="0065738C"/>
    <w:rsid w:val="00660D9C"/>
    <w:rsid w:val="00661ADE"/>
    <w:rsid w:val="00663DE2"/>
    <w:rsid w:val="0066656F"/>
    <w:rsid w:val="006673CE"/>
    <w:rsid w:val="006701AA"/>
    <w:rsid w:val="00672325"/>
    <w:rsid w:val="00674021"/>
    <w:rsid w:val="00674174"/>
    <w:rsid w:val="0067490A"/>
    <w:rsid w:val="0068144F"/>
    <w:rsid w:val="00682553"/>
    <w:rsid w:val="006859EA"/>
    <w:rsid w:val="00686BC6"/>
    <w:rsid w:val="0069641D"/>
    <w:rsid w:val="00697B03"/>
    <w:rsid w:val="00697E28"/>
    <w:rsid w:val="006A6A7D"/>
    <w:rsid w:val="006A7364"/>
    <w:rsid w:val="006B0E87"/>
    <w:rsid w:val="006C33D0"/>
    <w:rsid w:val="006C3EC7"/>
    <w:rsid w:val="006C418D"/>
    <w:rsid w:val="006C52D5"/>
    <w:rsid w:val="006C67BA"/>
    <w:rsid w:val="006C6E9F"/>
    <w:rsid w:val="006C7ABC"/>
    <w:rsid w:val="006D2AC4"/>
    <w:rsid w:val="006D5E47"/>
    <w:rsid w:val="006D6EEB"/>
    <w:rsid w:val="006E3859"/>
    <w:rsid w:val="006E4655"/>
    <w:rsid w:val="006E584A"/>
    <w:rsid w:val="006E63A3"/>
    <w:rsid w:val="006E73F5"/>
    <w:rsid w:val="006E7576"/>
    <w:rsid w:val="006E7E60"/>
    <w:rsid w:val="006F1608"/>
    <w:rsid w:val="0070560F"/>
    <w:rsid w:val="0070610D"/>
    <w:rsid w:val="00707630"/>
    <w:rsid w:val="00710387"/>
    <w:rsid w:val="00710CE5"/>
    <w:rsid w:val="0071253F"/>
    <w:rsid w:val="00712629"/>
    <w:rsid w:val="00714869"/>
    <w:rsid w:val="00714EB5"/>
    <w:rsid w:val="0071520A"/>
    <w:rsid w:val="0072388E"/>
    <w:rsid w:val="00735732"/>
    <w:rsid w:val="007360DC"/>
    <w:rsid w:val="00746966"/>
    <w:rsid w:val="00747B03"/>
    <w:rsid w:val="00750F70"/>
    <w:rsid w:val="00751628"/>
    <w:rsid w:val="00751788"/>
    <w:rsid w:val="007535F9"/>
    <w:rsid w:val="007536BB"/>
    <w:rsid w:val="00754629"/>
    <w:rsid w:val="0075525D"/>
    <w:rsid w:val="00755B83"/>
    <w:rsid w:val="00760DFE"/>
    <w:rsid w:val="007625F3"/>
    <w:rsid w:val="00764BD9"/>
    <w:rsid w:val="00766490"/>
    <w:rsid w:val="00767DED"/>
    <w:rsid w:val="0077715D"/>
    <w:rsid w:val="00782389"/>
    <w:rsid w:val="00785961"/>
    <w:rsid w:val="00790BB3"/>
    <w:rsid w:val="00793BF8"/>
    <w:rsid w:val="00797410"/>
    <w:rsid w:val="00797CE9"/>
    <w:rsid w:val="00797EA4"/>
    <w:rsid w:val="007A10EB"/>
    <w:rsid w:val="007A393E"/>
    <w:rsid w:val="007B0AEB"/>
    <w:rsid w:val="007B1942"/>
    <w:rsid w:val="007B4FBD"/>
    <w:rsid w:val="007B736B"/>
    <w:rsid w:val="007C3104"/>
    <w:rsid w:val="007C5315"/>
    <w:rsid w:val="007D2F65"/>
    <w:rsid w:val="007D46DE"/>
    <w:rsid w:val="007D5598"/>
    <w:rsid w:val="007E2360"/>
    <w:rsid w:val="007E38ED"/>
    <w:rsid w:val="007F23DE"/>
    <w:rsid w:val="007F46AC"/>
    <w:rsid w:val="007F4967"/>
    <w:rsid w:val="007F75F6"/>
    <w:rsid w:val="0080131B"/>
    <w:rsid w:val="00803743"/>
    <w:rsid w:val="00807764"/>
    <w:rsid w:val="00811F80"/>
    <w:rsid w:val="00813278"/>
    <w:rsid w:val="008166F8"/>
    <w:rsid w:val="008201D6"/>
    <w:rsid w:val="00820F60"/>
    <w:rsid w:val="0082174A"/>
    <w:rsid w:val="0082319A"/>
    <w:rsid w:val="008239B4"/>
    <w:rsid w:val="00830237"/>
    <w:rsid w:val="00831E6F"/>
    <w:rsid w:val="00833AAF"/>
    <w:rsid w:val="0083593A"/>
    <w:rsid w:val="00844C0C"/>
    <w:rsid w:val="00846684"/>
    <w:rsid w:val="008567B7"/>
    <w:rsid w:val="00857FFE"/>
    <w:rsid w:val="008647AA"/>
    <w:rsid w:val="0086583F"/>
    <w:rsid w:val="00872CD3"/>
    <w:rsid w:val="00876960"/>
    <w:rsid w:val="0087729E"/>
    <w:rsid w:val="00883F59"/>
    <w:rsid w:val="00884EEC"/>
    <w:rsid w:val="00887F28"/>
    <w:rsid w:val="008A35BC"/>
    <w:rsid w:val="008B6281"/>
    <w:rsid w:val="008C075C"/>
    <w:rsid w:val="008C2DC7"/>
    <w:rsid w:val="008C5656"/>
    <w:rsid w:val="008D1B97"/>
    <w:rsid w:val="008D6B48"/>
    <w:rsid w:val="008D6E47"/>
    <w:rsid w:val="008E46C9"/>
    <w:rsid w:val="008E529F"/>
    <w:rsid w:val="008E6AF1"/>
    <w:rsid w:val="008E7497"/>
    <w:rsid w:val="008F24A0"/>
    <w:rsid w:val="008F4081"/>
    <w:rsid w:val="00900CC8"/>
    <w:rsid w:val="00905952"/>
    <w:rsid w:val="00913C00"/>
    <w:rsid w:val="00915BDA"/>
    <w:rsid w:val="009161D5"/>
    <w:rsid w:val="0092475C"/>
    <w:rsid w:val="00924F5D"/>
    <w:rsid w:val="00930DBD"/>
    <w:rsid w:val="00931736"/>
    <w:rsid w:val="00933252"/>
    <w:rsid w:val="009348FD"/>
    <w:rsid w:val="009403CB"/>
    <w:rsid w:val="00941DBF"/>
    <w:rsid w:val="0094337A"/>
    <w:rsid w:val="00943904"/>
    <w:rsid w:val="009463AF"/>
    <w:rsid w:val="009474E9"/>
    <w:rsid w:val="009559C0"/>
    <w:rsid w:val="00965030"/>
    <w:rsid w:val="00967D9F"/>
    <w:rsid w:val="00980C14"/>
    <w:rsid w:val="00981EC7"/>
    <w:rsid w:val="009837E6"/>
    <w:rsid w:val="00986FF5"/>
    <w:rsid w:val="00987036"/>
    <w:rsid w:val="00992B5C"/>
    <w:rsid w:val="009A1EA9"/>
    <w:rsid w:val="009A2333"/>
    <w:rsid w:val="009A39EA"/>
    <w:rsid w:val="009A3DE0"/>
    <w:rsid w:val="009A58C4"/>
    <w:rsid w:val="009B30D1"/>
    <w:rsid w:val="009C4C19"/>
    <w:rsid w:val="009D0AFE"/>
    <w:rsid w:val="009D1C3E"/>
    <w:rsid w:val="009D2997"/>
    <w:rsid w:val="009F1F95"/>
    <w:rsid w:val="009F4758"/>
    <w:rsid w:val="00A028C8"/>
    <w:rsid w:val="00A03065"/>
    <w:rsid w:val="00A04FFE"/>
    <w:rsid w:val="00A13430"/>
    <w:rsid w:val="00A15B61"/>
    <w:rsid w:val="00A15D96"/>
    <w:rsid w:val="00A23460"/>
    <w:rsid w:val="00A27902"/>
    <w:rsid w:val="00A30D9B"/>
    <w:rsid w:val="00A3244E"/>
    <w:rsid w:val="00A40AFF"/>
    <w:rsid w:val="00A4142F"/>
    <w:rsid w:val="00A42FE3"/>
    <w:rsid w:val="00A4401D"/>
    <w:rsid w:val="00A46D32"/>
    <w:rsid w:val="00A51BA4"/>
    <w:rsid w:val="00A51CB1"/>
    <w:rsid w:val="00A53D36"/>
    <w:rsid w:val="00A60876"/>
    <w:rsid w:val="00A60BF4"/>
    <w:rsid w:val="00A67178"/>
    <w:rsid w:val="00A67EEC"/>
    <w:rsid w:val="00A719B2"/>
    <w:rsid w:val="00A73476"/>
    <w:rsid w:val="00A7501B"/>
    <w:rsid w:val="00A75CBE"/>
    <w:rsid w:val="00A819F2"/>
    <w:rsid w:val="00A82973"/>
    <w:rsid w:val="00A8485D"/>
    <w:rsid w:val="00A905F2"/>
    <w:rsid w:val="00A90DD5"/>
    <w:rsid w:val="00A9234C"/>
    <w:rsid w:val="00A95802"/>
    <w:rsid w:val="00A9632B"/>
    <w:rsid w:val="00AA0B65"/>
    <w:rsid w:val="00AA7053"/>
    <w:rsid w:val="00AA78D1"/>
    <w:rsid w:val="00AA7CCF"/>
    <w:rsid w:val="00AB3C59"/>
    <w:rsid w:val="00AB5635"/>
    <w:rsid w:val="00AB65BE"/>
    <w:rsid w:val="00AC09F3"/>
    <w:rsid w:val="00AC1D0D"/>
    <w:rsid w:val="00AC2B99"/>
    <w:rsid w:val="00AD001F"/>
    <w:rsid w:val="00AD6802"/>
    <w:rsid w:val="00AE0C44"/>
    <w:rsid w:val="00AF0579"/>
    <w:rsid w:val="00AF2D54"/>
    <w:rsid w:val="00AF44CB"/>
    <w:rsid w:val="00B008BC"/>
    <w:rsid w:val="00B12DD8"/>
    <w:rsid w:val="00B16A0D"/>
    <w:rsid w:val="00B224E1"/>
    <w:rsid w:val="00B26714"/>
    <w:rsid w:val="00B31CB5"/>
    <w:rsid w:val="00B36C3E"/>
    <w:rsid w:val="00B401B2"/>
    <w:rsid w:val="00B42DB9"/>
    <w:rsid w:val="00B44508"/>
    <w:rsid w:val="00B446B4"/>
    <w:rsid w:val="00B55DD4"/>
    <w:rsid w:val="00B57089"/>
    <w:rsid w:val="00B60D92"/>
    <w:rsid w:val="00B6295C"/>
    <w:rsid w:val="00B637CA"/>
    <w:rsid w:val="00B651A3"/>
    <w:rsid w:val="00B73484"/>
    <w:rsid w:val="00B74266"/>
    <w:rsid w:val="00B75D4C"/>
    <w:rsid w:val="00B76B52"/>
    <w:rsid w:val="00B7765A"/>
    <w:rsid w:val="00B811C4"/>
    <w:rsid w:val="00B871E9"/>
    <w:rsid w:val="00B87C25"/>
    <w:rsid w:val="00B92EF4"/>
    <w:rsid w:val="00B94881"/>
    <w:rsid w:val="00B94984"/>
    <w:rsid w:val="00BA047A"/>
    <w:rsid w:val="00BA2F4D"/>
    <w:rsid w:val="00BA6B3A"/>
    <w:rsid w:val="00BA6C41"/>
    <w:rsid w:val="00BA7ED2"/>
    <w:rsid w:val="00BB4B16"/>
    <w:rsid w:val="00BB5E28"/>
    <w:rsid w:val="00BC5992"/>
    <w:rsid w:val="00BC6BF3"/>
    <w:rsid w:val="00BD04DC"/>
    <w:rsid w:val="00BD2CB3"/>
    <w:rsid w:val="00BD6A9C"/>
    <w:rsid w:val="00BE56FE"/>
    <w:rsid w:val="00BF09FA"/>
    <w:rsid w:val="00BF4828"/>
    <w:rsid w:val="00BF55AA"/>
    <w:rsid w:val="00BF64F0"/>
    <w:rsid w:val="00C02552"/>
    <w:rsid w:val="00C03357"/>
    <w:rsid w:val="00C034CB"/>
    <w:rsid w:val="00C03990"/>
    <w:rsid w:val="00C03FB3"/>
    <w:rsid w:val="00C05ED7"/>
    <w:rsid w:val="00C07026"/>
    <w:rsid w:val="00C116D6"/>
    <w:rsid w:val="00C21368"/>
    <w:rsid w:val="00C225FC"/>
    <w:rsid w:val="00C246AE"/>
    <w:rsid w:val="00C24AF7"/>
    <w:rsid w:val="00C256BC"/>
    <w:rsid w:val="00C27B20"/>
    <w:rsid w:val="00C35A58"/>
    <w:rsid w:val="00C3601C"/>
    <w:rsid w:val="00C36491"/>
    <w:rsid w:val="00C4104C"/>
    <w:rsid w:val="00C4216D"/>
    <w:rsid w:val="00C42CCA"/>
    <w:rsid w:val="00C463D1"/>
    <w:rsid w:val="00C50653"/>
    <w:rsid w:val="00C517D2"/>
    <w:rsid w:val="00C56A5E"/>
    <w:rsid w:val="00C57D6E"/>
    <w:rsid w:val="00C62743"/>
    <w:rsid w:val="00C64D44"/>
    <w:rsid w:val="00C77E4E"/>
    <w:rsid w:val="00C82EE7"/>
    <w:rsid w:val="00C90EF2"/>
    <w:rsid w:val="00C914CF"/>
    <w:rsid w:val="00C917C3"/>
    <w:rsid w:val="00C91B01"/>
    <w:rsid w:val="00C95C7C"/>
    <w:rsid w:val="00CA4EC7"/>
    <w:rsid w:val="00CA59D1"/>
    <w:rsid w:val="00CB00DD"/>
    <w:rsid w:val="00CB3A99"/>
    <w:rsid w:val="00CB676E"/>
    <w:rsid w:val="00CB69F9"/>
    <w:rsid w:val="00CD0EA2"/>
    <w:rsid w:val="00CD567A"/>
    <w:rsid w:val="00CD68BD"/>
    <w:rsid w:val="00CD7D0A"/>
    <w:rsid w:val="00CE0FF4"/>
    <w:rsid w:val="00CE2EC7"/>
    <w:rsid w:val="00CE7FC5"/>
    <w:rsid w:val="00CF6018"/>
    <w:rsid w:val="00CF67FD"/>
    <w:rsid w:val="00D04E05"/>
    <w:rsid w:val="00D07E8F"/>
    <w:rsid w:val="00D14D08"/>
    <w:rsid w:val="00D154C4"/>
    <w:rsid w:val="00D173FD"/>
    <w:rsid w:val="00D179DA"/>
    <w:rsid w:val="00D20227"/>
    <w:rsid w:val="00D247AC"/>
    <w:rsid w:val="00D24F73"/>
    <w:rsid w:val="00D26602"/>
    <w:rsid w:val="00D356CE"/>
    <w:rsid w:val="00D358E4"/>
    <w:rsid w:val="00D366DA"/>
    <w:rsid w:val="00D37B08"/>
    <w:rsid w:val="00D41B76"/>
    <w:rsid w:val="00D44C01"/>
    <w:rsid w:val="00D45DE1"/>
    <w:rsid w:val="00D45F57"/>
    <w:rsid w:val="00D46613"/>
    <w:rsid w:val="00D468BE"/>
    <w:rsid w:val="00D504E6"/>
    <w:rsid w:val="00D532DD"/>
    <w:rsid w:val="00D742CE"/>
    <w:rsid w:val="00D7434D"/>
    <w:rsid w:val="00D85A6F"/>
    <w:rsid w:val="00D93476"/>
    <w:rsid w:val="00D97BAA"/>
    <w:rsid w:val="00D97F18"/>
    <w:rsid w:val="00DA5771"/>
    <w:rsid w:val="00DA6B1E"/>
    <w:rsid w:val="00DB308C"/>
    <w:rsid w:val="00DB45FA"/>
    <w:rsid w:val="00DB611B"/>
    <w:rsid w:val="00DB7576"/>
    <w:rsid w:val="00DC35E6"/>
    <w:rsid w:val="00DC4D53"/>
    <w:rsid w:val="00DC5D6C"/>
    <w:rsid w:val="00DD0C5C"/>
    <w:rsid w:val="00DD499D"/>
    <w:rsid w:val="00DD558A"/>
    <w:rsid w:val="00DD563D"/>
    <w:rsid w:val="00DE6D20"/>
    <w:rsid w:val="00DF0EE0"/>
    <w:rsid w:val="00DF5628"/>
    <w:rsid w:val="00E0017C"/>
    <w:rsid w:val="00E01E8F"/>
    <w:rsid w:val="00E0698E"/>
    <w:rsid w:val="00E07A3B"/>
    <w:rsid w:val="00E10973"/>
    <w:rsid w:val="00E14308"/>
    <w:rsid w:val="00E1746C"/>
    <w:rsid w:val="00E25418"/>
    <w:rsid w:val="00E421E7"/>
    <w:rsid w:val="00E428A3"/>
    <w:rsid w:val="00E42956"/>
    <w:rsid w:val="00E42C0E"/>
    <w:rsid w:val="00E51290"/>
    <w:rsid w:val="00E51B79"/>
    <w:rsid w:val="00E618E1"/>
    <w:rsid w:val="00E6247A"/>
    <w:rsid w:val="00E634E7"/>
    <w:rsid w:val="00E6619E"/>
    <w:rsid w:val="00E70DD2"/>
    <w:rsid w:val="00E7195C"/>
    <w:rsid w:val="00E719FF"/>
    <w:rsid w:val="00E75B53"/>
    <w:rsid w:val="00E764EA"/>
    <w:rsid w:val="00E81105"/>
    <w:rsid w:val="00E81612"/>
    <w:rsid w:val="00E83717"/>
    <w:rsid w:val="00E84D2C"/>
    <w:rsid w:val="00E87175"/>
    <w:rsid w:val="00E96444"/>
    <w:rsid w:val="00E96DEC"/>
    <w:rsid w:val="00EA0686"/>
    <w:rsid w:val="00EA1A2E"/>
    <w:rsid w:val="00EA2ECA"/>
    <w:rsid w:val="00EA35A1"/>
    <w:rsid w:val="00EA5750"/>
    <w:rsid w:val="00EB084D"/>
    <w:rsid w:val="00EB4663"/>
    <w:rsid w:val="00EB52BE"/>
    <w:rsid w:val="00EC7A3D"/>
    <w:rsid w:val="00ED2F36"/>
    <w:rsid w:val="00ED5360"/>
    <w:rsid w:val="00EE14BD"/>
    <w:rsid w:val="00EF20EE"/>
    <w:rsid w:val="00EF2D02"/>
    <w:rsid w:val="00EF3760"/>
    <w:rsid w:val="00EF4FEF"/>
    <w:rsid w:val="00EF5EE3"/>
    <w:rsid w:val="00EF604F"/>
    <w:rsid w:val="00F00A48"/>
    <w:rsid w:val="00F06CA9"/>
    <w:rsid w:val="00F1057D"/>
    <w:rsid w:val="00F16468"/>
    <w:rsid w:val="00F2028D"/>
    <w:rsid w:val="00F20848"/>
    <w:rsid w:val="00F250B2"/>
    <w:rsid w:val="00F255AC"/>
    <w:rsid w:val="00F26499"/>
    <w:rsid w:val="00F26983"/>
    <w:rsid w:val="00F27094"/>
    <w:rsid w:val="00F31C63"/>
    <w:rsid w:val="00F36348"/>
    <w:rsid w:val="00F37C66"/>
    <w:rsid w:val="00F41403"/>
    <w:rsid w:val="00F44473"/>
    <w:rsid w:val="00F53148"/>
    <w:rsid w:val="00F54805"/>
    <w:rsid w:val="00F605BE"/>
    <w:rsid w:val="00F60F98"/>
    <w:rsid w:val="00F74B68"/>
    <w:rsid w:val="00F85EF1"/>
    <w:rsid w:val="00F8604F"/>
    <w:rsid w:val="00F86995"/>
    <w:rsid w:val="00F86D59"/>
    <w:rsid w:val="00F87FD3"/>
    <w:rsid w:val="00F90973"/>
    <w:rsid w:val="00F937CB"/>
    <w:rsid w:val="00F97D93"/>
    <w:rsid w:val="00FA216E"/>
    <w:rsid w:val="00FA237F"/>
    <w:rsid w:val="00FA3291"/>
    <w:rsid w:val="00FA5D21"/>
    <w:rsid w:val="00FA741D"/>
    <w:rsid w:val="00FB53C9"/>
    <w:rsid w:val="00FB6C09"/>
    <w:rsid w:val="00FC272C"/>
    <w:rsid w:val="00FC7503"/>
    <w:rsid w:val="00FD23CD"/>
    <w:rsid w:val="00FD3319"/>
    <w:rsid w:val="00FD335B"/>
    <w:rsid w:val="00FD7DEC"/>
    <w:rsid w:val="00FE02FA"/>
    <w:rsid w:val="00FE241D"/>
    <w:rsid w:val="00FE2DBD"/>
    <w:rsid w:val="00FE64F2"/>
    <w:rsid w:val="00FF0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1025">
      <w:bodyDiv w:val="1"/>
      <w:marLeft w:val="0"/>
      <w:marRight w:val="0"/>
      <w:marTop w:val="0"/>
      <w:marBottom w:val="0"/>
      <w:divBdr>
        <w:top w:val="none" w:sz="0" w:space="0" w:color="auto"/>
        <w:left w:val="none" w:sz="0" w:space="0" w:color="auto"/>
        <w:bottom w:val="none" w:sz="0" w:space="0" w:color="auto"/>
        <w:right w:val="none" w:sz="0" w:space="0" w:color="auto"/>
      </w:divBdr>
    </w:div>
    <w:div w:id="355081505">
      <w:bodyDiv w:val="1"/>
      <w:marLeft w:val="0"/>
      <w:marRight w:val="0"/>
      <w:marTop w:val="0"/>
      <w:marBottom w:val="0"/>
      <w:divBdr>
        <w:top w:val="none" w:sz="0" w:space="0" w:color="auto"/>
        <w:left w:val="none" w:sz="0" w:space="0" w:color="auto"/>
        <w:bottom w:val="none" w:sz="0" w:space="0" w:color="auto"/>
        <w:right w:val="none" w:sz="0" w:space="0" w:color="auto"/>
      </w:divBdr>
    </w:div>
    <w:div w:id="439642985">
      <w:bodyDiv w:val="1"/>
      <w:marLeft w:val="0"/>
      <w:marRight w:val="0"/>
      <w:marTop w:val="0"/>
      <w:marBottom w:val="0"/>
      <w:divBdr>
        <w:top w:val="none" w:sz="0" w:space="0" w:color="auto"/>
        <w:left w:val="none" w:sz="0" w:space="0" w:color="auto"/>
        <w:bottom w:val="none" w:sz="0" w:space="0" w:color="auto"/>
        <w:right w:val="none" w:sz="0" w:space="0" w:color="auto"/>
      </w:divBdr>
    </w:div>
    <w:div w:id="471365416">
      <w:bodyDiv w:val="1"/>
      <w:marLeft w:val="0"/>
      <w:marRight w:val="0"/>
      <w:marTop w:val="0"/>
      <w:marBottom w:val="0"/>
      <w:divBdr>
        <w:top w:val="none" w:sz="0" w:space="0" w:color="auto"/>
        <w:left w:val="none" w:sz="0" w:space="0" w:color="auto"/>
        <w:bottom w:val="none" w:sz="0" w:space="0" w:color="auto"/>
        <w:right w:val="none" w:sz="0" w:space="0" w:color="auto"/>
      </w:divBdr>
    </w:div>
    <w:div w:id="796534947">
      <w:bodyDiv w:val="1"/>
      <w:marLeft w:val="0"/>
      <w:marRight w:val="0"/>
      <w:marTop w:val="0"/>
      <w:marBottom w:val="0"/>
      <w:divBdr>
        <w:top w:val="none" w:sz="0" w:space="0" w:color="auto"/>
        <w:left w:val="none" w:sz="0" w:space="0" w:color="auto"/>
        <w:bottom w:val="none" w:sz="0" w:space="0" w:color="auto"/>
        <w:right w:val="none" w:sz="0" w:space="0" w:color="auto"/>
      </w:divBdr>
    </w:div>
    <w:div w:id="915894835">
      <w:bodyDiv w:val="1"/>
      <w:marLeft w:val="0"/>
      <w:marRight w:val="0"/>
      <w:marTop w:val="0"/>
      <w:marBottom w:val="0"/>
      <w:divBdr>
        <w:top w:val="none" w:sz="0" w:space="0" w:color="auto"/>
        <w:left w:val="none" w:sz="0" w:space="0" w:color="auto"/>
        <w:bottom w:val="none" w:sz="0" w:space="0" w:color="auto"/>
        <w:right w:val="none" w:sz="0" w:space="0" w:color="auto"/>
      </w:divBdr>
    </w:div>
    <w:div w:id="1079325472">
      <w:bodyDiv w:val="1"/>
      <w:marLeft w:val="0"/>
      <w:marRight w:val="0"/>
      <w:marTop w:val="0"/>
      <w:marBottom w:val="0"/>
      <w:divBdr>
        <w:top w:val="none" w:sz="0" w:space="0" w:color="auto"/>
        <w:left w:val="none" w:sz="0" w:space="0" w:color="auto"/>
        <w:bottom w:val="none" w:sz="0" w:space="0" w:color="auto"/>
        <w:right w:val="none" w:sz="0" w:space="0" w:color="auto"/>
      </w:divBdr>
    </w:div>
    <w:div w:id="1218931649">
      <w:bodyDiv w:val="1"/>
      <w:marLeft w:val="0"/>
      <w:marRight w:val="0"/>
      <w:marTop w:val="0"/>
      <w:marBottom w:val="0"/>
      <w:divBdr>
        <w:top w:val="none" w:sz="0" w:space="0" w:color="auto"/>
        <w:left w:val="none" w:sz="0" w:space="0" w:color="auto"/>
        <w:bottom w:val="none" w:sz="0" w:space="0" w:color="auto"/>
        <w:right w:val="none" w:sz="0" w:space="0" w:color="auto"/>
      </w:divBdr>
    </w:div>
    <w:div w:id="1509249398">
      <w:bodyDiv w:val="1"/>
      <w:marLeft w:val="0"/>
      <w:marRight w:val="0"/>
      <w:marTop w:val="0"/>
      <w:marBottom w:val="0"/>
      <w:divBdr>
        <w:top w:val="none" w:sz="0" w:space="0" w:color="auto"/>
        <w:left w:val="none" w:sz="0" w:space="0" w:color="auto"/>
        <w:bottom w:val="none" w:sz="0" w:space="0" w:color="auto"/>
        <w:right w:val="none" w:sz="0" w:space="0" w:color="auto"/>
      </w:divBdr>
    </w:div>
    <w:div w:id="1529101577">
      <w:bodyDiv w:val="1"/>
      <w:marLeft w:val="0"/>
      <w:marRight w:val="0"/>
      <w:marTop w:val="0"/>
      <w:marBottom w:val="0"/>
      <w:divBdr>
        <w:top w:val="none" w:sz="0" w:space="0" w:color="auto"/>
        <w:left w:val="none" w:sz="0" w:space="0" w:color="auto"/>
        <w:bottom w:val="none" w:sz="0" w:space="0" w:color="auto"/>
        <w:right w:val="none" w:sz="0" w:space="0" w:color="auto"/>
      </w:divBdr>
    </w:div>
    <w:div w:id="19243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CACA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a:noFill/>
        </a:ln>
        <a:effectLst/>
      </a:spPr>
      <a:bodyPr wrap="square" lIns="0" tIns="72000" rIns="0" bIns="0" rtlCol="0" anchor="ctr" anchorCtr="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B14A40088AA4E90AC386A730AB06B" ma:contentTypeVersion="2" ma:contentTypeDescription="Een nieuw document maken." ma:contentTypeScope="" ma:versionID="45416adbb367bbd465ce447beea20dd0">
  <xsd:schema xmlns:xsd="http://www.w3.org/2001/XMLSchema" xmlns:xs="http://www.w3.org/2001/XMLSchema" xmlns:p="http://schemas.microsoft.com/office/2006/metadata/properties" xmlns:ns2="5ce2fae8-27bf-4a7e-ab72-4d2ea416e795" targetNamespace="http://schemas.microsoft.com/office/2006/metadata/properties" ma:root="true" ma:fieldsID="c87b53b191b61e46d6f27fe36d4fba49" ns2:_="">
    <xsd:import namespace="5ce2fae8-27bf-4a7e-ab72-4d2ea416e7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2fae8-27bf-4a7e-ab72-4d2ea416e79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6A15-F84E-4B38-8330-2823D2A03363}">
  <ds:schemaRefs>
    <ds:schemaRef ds:uri="http://schemas.microsoft.com/sharepoint/v3/contenttype/forms"/>
  </ds:schemaRefs>
</ds:datastoreItem>
</file>

<file path=customXml/itemProps2.xml><?xml version="1.0" encoding="utf-8"?>
<ds:datastoreItem xmlns:ds="http://schemas.openxmlformats.org/officeDocument/2006/customXml" ds:itemID="{32892B6B-39D3-4AA5-AE1E-941754C8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2fae8-27bf-4a7e-ab72-4d2ea416e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5EA36-7BEB-473C-8E09-B594F10CF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4364E2-E32B-4220-8022-6DA85AF5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Briefhoofd WCB</vt:lpstr>
    </vt:vector>
  </TitlesOfParts>
  <Company>Staples</Company>
  <LinksUpToDate>false</LinksUpToDate>
  <CharactersWithSpaces>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Briefhoofd WCB</dc:title>
  <dc:subject>INSCHRIJVING</dc:subject>
  <dc:creator>Piet Verschure</dc:creator>
  <cp:lastModifiedBy>Windows User</cp:lastModifiedBy>
  <cp:revision>2</cp:revision>
  <cp:lastPrinted>2017-09-05T07:08:00Z</cp:lastPrinted>
  <dcterms:created xsi:type="dcterms:W3CDTF">2021-04-22T11:41:00Z</dcterms:created>
  <dcterms:modified xsi:type="dcterms:W3CDTF">2021-04-22T11:41:00Z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0x010100EE2B14A40088AA4E90AC386A730AB06B</vt:lpwstr>
  </property>
</Properties>
</file>